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2C" w:rsidRPr="00EC412C" w:rsidRDefault="005F792C" w:rsidP="00831F83">
      <w:pPr>
        <w:rPr>
          <w:rFonts w:ascii="Times New Roman" w:hAnsi="Times New Roman"/>
          <w:sz w:val="24"/>
          <w:szCs w:val="24"/>
          <w:lang w:val="ru-RU"/>
        </w:rPr>
      </w:pPr>
      <w:r w:rsidRPr="006C1FD7">
        <w:rPr>
          <w:rFonts w:ascii="Times New Roman" w:hAnsi="Times New Roman"/>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745.5pt">
            <v:imagedata r:id="rId5" o:title=""/>
          </v:shape>
        </w:pict>
      </w:r>
    </w:p>
    <w:p w:rsidR="005F792C" w:rsidRDefault="005F792C">
      <w:pPr>
        <w:autoSpaceDE w:val="0"/>
        <w:autoSpaceDN w:val="0"/>
        <w:spacing w:after="0" w:line="230" w:lineRule="auto"/>
        <w:rPr>
          <w:rFonts w:ascii="Times New Roman" w:hAnsi="Times New Roman"/>
          <w:b/>
          <w:color w:val="000000"/>
          <w:sz w:val="24"/>
          <w:lang w:val="ru-RU"/>
        </w:rPr>
      </w:pPr>
    </w:p>
    <w:p w:rsidR="005F792C" w:rsidRDefault="005F792C">
      <w:pPr>
        <w:autoSpaceDE w:val="0"/>
        <w:autoSpaceDN w:val="0"/>
        <w:spacing w:after="0" w:line="230" w:lineRule="auto"/>
        <w:rPr>
          <w:rFonts w:ascii="Times New Roman" w:hAnsi="Times New Roman"/>
          <w:b/>
          <w:color w:val="000000"/>
          <w:sz w:val="24"/>
          <w:lang w:val="ru-RU"/>
        </w:rPr>
      </w:pPr>
    </w:p>
    <w:p w:rsidR="005F792C" w:rsidRPr="008879BF" w:rsidRDefault="005F792C">
      <w:pPr>
        <w:autoSpaceDE w:val="0"/>
        <w:autoSpaceDN w:val="0"/>
        <w:spacing w:after="0" w:line="230" w:lineRule="auto"/>
        <w:rPr>
          <w:lang w:val="ru-RU"/>
        </w:rPr>
      </w:pPr>
      <w:r w:rsidRPr="008879BF">
        <w:rPr>
          <w:rFonts w:ascii="Times New Roman" w:hAnsi="Times New Roman"/>
          <w:b/>
          <w:color w:val="000000"/>
          <w:sz w:val="24"/>
          <w:lang w:val="ru-RU"/>
        </w:rPr>
        <w:t>ПОЯСНИТЕЛЬНАЯ ЗАПИСКА</w:t>
      </w:r>
    </w:p>
    <w:p w:rsidR="005F792C" w:rsidRPr="008879BF" w:rsidRDefault="005F792C">
      <w:pPr>
        <w:autoSpaceDE w:val="0"/>
        <w:autoSpaceDN w:val="0"/>
        <w:spacing w:before="346" w:after="0" w:line="230" w:lineRule="auto"/>
        <w:rPr>
          <w:lang w:val="ru-RU"/>
        </w:rPr>
      </w:pPr>
      <w:r w:rsidRPr="008879BF">
        <w:rPr>
          <w:rFonts w:ascii="Times New Roman" w:hAnsi="Times New Roman"/>
          <w:b/>
          <w:color w:val="000000"/>
          <w:sz w:val="24"/>
          <w:lang w:val="ru-RU"/>
        </w:rPr>
        <w:t xml:space="preserve">ОБЩАЯ ХАРАКТЕРИСТИКА УЧЕБНОГО ПРЕДМЕТА "МАТЕМАТИКА" </w:t>
      </w:r>
    </w:p>
    <w:p w:rsidR="005F792C" w:rsidRPr="008879BF" w:rsidRDefault="005F792C">
      <w:pPr>
        <w:autoSpaceDE w:val="0"/>
        <w:autoSpaceDN w:val="0"/>
        <w:spacing w:before="166" w:after="0" w:line="288" w:lineRule="auto"/>
        <w:ind w:firstLine="180"/>
        <w:rPr>
          <w:lang w:val="ru-RU"/>
        </w:rPr>
      </w:pPr>
      <w:r w:rsidRPr="008879BF">
        <w:rPr>
          <w:rFonts w:ascii="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8879BF">
        <w:rPr>
          <w:lang w:val="ru-RU"/>
        </w:rPr>
        <w:br/>
      </w:r>
      <w:r w:rsidRPr="008879BF">
        <w:rPr>
          <w:rFonts w:ascii="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8879BF">
        <w:rPr>
          <w:lang w:val="ru-RU"/>
        </w:rPr>
        <w:br/>
      </w:r>
      <w:r w:rsidRPr="008879BF">
        <w:rPr>
          <w:rFonts w:ascii="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8879BF">
        <w:rPr>
          <w:lang w:val="ru-RU"/>
        </w:rPr>
        <w:br/>
      </w:r>
      <w:r w:rsidRPr="008879BF">
        <w:rPr>
          <w:rFonts w:ascii="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8879BF">
        <w:rPr>
          <w:lang w:val="ru-RU"/>
        </w:rPr>
        <w:br/>
      </w:r>
      <w:r w:rsidRPr="008879BF">
        <w:rPr>
          <w:rFonts w:ascii="Times New Roman" w:hAnsi="Times New Roman"/>
          <w:color w:val="000000"/>
          <w:sz w:val="24"/>
          <w:lang w:val="ru-RU"/>
        </w:rPr>
        <w:t>общеобразовательной подготовки, в том числе и математической.</w:t>
      </w:r>
    </w:p>
    <w:p w:rsidR="005F792C" w:rsidRPr="008879BF" w:rsidRDefault="005F792C">
      <w:pPr>
        <w:autoSpaceDE w:val="0"/>
        <w:autoSpaceDN w:val="0"/>
        <w:spacing w:before="70" w:after="0"/>
        <w:ind w:right="144" w:firstLine="180"/>
        <w:rPr>
          <w:lang w:val="ru-RU"/>
        </w:rPr>
      </w:pPr>
      <w:r w:rsidRPr="008879BF">
        <w:rPr>
          <w:rFonts w:ascii="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5F792C" w:rsidRPr="008879BF" w:rsidRDefault="005F792C">
      <w:pPr>
        <w:autoSpaceDE w:val="0"/>
        <w:autoSpaceDN w:val="0"/>
        <w:spacing w:before="70" w:after="0" w:line="286" w:lineRule="auto"/>
        <w:ind w:firstLine="180"/>
        <w:rPr>
          <w:lang w:val="ru-RU"/>
        </w:rPr>
      </w:pPr>
      <w:r w:rsidRPr="008879BF">
        <w:rPr>
          <w:rFonts w:ascii="Times New Roman" w:hAnsi="Times New Roman"/>
          <w:color w:val="000000"/>
          <w:sz w:val="24"/>
          <w:lang w:val="ru-RU"/>
        </w:rPr>
        <w:t xml:space="preserve">Практическая полезность математики обусловлена тем, что её предметом являются </w:t>
      </w:r>
      <w:r w:rsidRPr="008879BF">
        <w:rPr>
          <w:lang w:val="ru-RU"/>
        </w:rPr>
        <w:br/>
      </w:r>
      <w:r w:rsidRPr="008879BF">
        <w:rPr>
          <w:rFonts w:ascii="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8879BF">
        <w:rPr>
          <w:lang w:val="ru-RU"/>
        </w:rPr>
        <w:br/>
      </w:r>
      <w:r w:rsidRPr="008879BF">
        <w:rPr>
          <w:rFonts w:ascii="Times New Roman" w:hAnsi="Times New Roman"/>
          <w:color w:val="000000"/>
          <w:sz w:val="24"/>
          <w:lang w:val="ru-RU"/>
        </w:rPr>
        <w:t xml:space="preserve">разнообразной социальной, экономической, политической информации, малоэффективна </w:t>
      </w:r>
      <w:r w:rsidRPr="008879BF">
        <w:rPr>
          <w:lang w:val="ru-RU"/>
        </w:rPr>
        <w:br/>
      </w:r>
      <w:r w:rsidRPr="008879BF">
        <w:rPr>
          <w:rFonts w:ascii="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5F792C" w:rsidRPr="008879BF" w:rsidRDefault="005F792C">
      <w:pPr>
        <w:autoSpaceDE w:val="0"/>
        <w:autoSpaceDN w:val="0"/>
        <w:spacing w:before="70" w:after="0" w:line="288" w:lineRule="auto"/>
        <w:ind w:firstLine="180"/>
        <w:rPr>
          <w:lang w:val="ru-RU"/>
        </w:rPr>
      </w:pPr>
      <w:r w:rsidRPr="008879BF">
        <w:rPr>
          <w:rFonts w:ascii="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5F792C" w:rsidRPr="008879BF" w:rsidRDefault="005F792C">
      <w:pPr>
        <w:autoSpaceDE w:val="0"/>
        <w:autoSpaceDN w:val="0"/>
        <w:spacing w:before="70" w:after="0" w:line="271" w:lineRule="auto"/>
        <w:ind w:firstLine="180"/>
        <w:rPr>
          <w:lang w:val="ru-RU"/>
        </w:rPr>
      </w:pPr>
      <w:r w:rsidRPr="008879BF">
        <w:rPr>
          <w:rFonts w:ascii="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5F792C" w:rsidRPr="008879BF" w:rsidRDefault="005F792C">
      <w:pPr>
        <w:autoSpaceDE w:val="0"/>
        <w:autoSpaceDN w:val="0"/>
        <w:spacing w:before="70" w:after="0" w:line="230" w:lineRule="auto"/>
        <w:ind w:left="180"/>
        <w:rPr>
          <w:lang w:val="ru-RU"/>
        </w:rPr>
      </w:pPr>
      <w:r w:rsidRPr="008879BF">
        <w:rPr>
          <w:rFonts w:ascii="Times New Roman" w:hAnsi="Times New Roman"/>
          <w:color w:val="000000"/>
          <w:sz w:val="24"/>
          <w:lang w:val="ru-RU"/>
        </w:rPr>
        <w:t>Необходимым компонентом общей культуры в современном толковании является общее знакомство</w:t>
      </w:r>
    </w:p>
    <w:p w:rsidR="005F792C" w:rsidRPr="008879BF" w:rsidRDefault="005F792C">
      <w:pPr>
        <w:rPr>
          <w:lang w:val="ru-RU"/>
        </w:rPr>
        <w:sectPr w:rsidR="005F792C" w:rsidRPr="008879BF" w:rsidSect="008879BF">
          <w:pgSz w:w="11900" w:h="16840"/>
          <w:pgMar w:top="540" w:right="650" w:bottom="410" w:left="666" w:header="720" w:footer="720" w:gutter="0"/>
          <w:cols w:space="720" w:equalWidth="0">
            <w:col w:w="10584"/>
          </w:cols>
          <w:docGrid w:linePitch="360"/>
        </w:sectPr>
      </w:pPr>
    </w:p>
    <w:p w:rsidR="005F792C" w:rsidRPr="008879BF" w:rsidRDefault="005F792C">
      <w:pPr>
        <w:autoSpaceDE w:val="0"/>
        <w:autoSpaceDN w:val="0"/>
        <w:spacing w:after="66" w:line="220" w:lineRule="exact"/>
        <w:rPr>
          <w:lang w:val="ru-RU"/>
        </w:rPr>
      </w:pPr>
    </w:p>
    <w:p w:rsidR="005F792C" w:rsidRPr="008879BF" w:rsidRDefault="005F792C">
      <w:pPr>
        <w:autoSpaceDE w:val="0"/>
        <w:autoSpaceDN w:val="0"/>
        <w:spacing w:after="0"/>
        <w:rPr>
          <w:lang w:val="ru-RU"/>
        </w:rPr>
      </w:pPr>
      <w:r w:rsidRPr="008879BF">
        <w:rPr>
          <w:rFonts w:ascii="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5F792C" w:rsidRPr="008879BF" w:rsidRDefault="005F792C">
      <w:pPr>
        <w:autoSpaceDE w:val="0"/>
        <w:autoSpaceDN w:val="0"/>
        <w:spacing w:before="70" w:after="0" w:line="271" w:lineRule="auto"/>
        <w:ind w:right="432" w:firstLine="180"/>
        <w:rPr>
          <w:lang w:val="ru-RU"/>
        </w:rPr>
      </w:pPr>
      <w:r w:rsidRPr="008879BF">
        <w:rPr>
          <w:rFonts w:ascii="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5F792C" w:rsidRPr="008879BF" w:rsidRDefault="005F792C">
      <w:pPr>
        <w:autoSpaceDE w:val="0"/>
        <w:autoSpaceDN w:val="0"/>
        <w:spacing w:before="262" w:after="0" w:line="230" w:lineRule="auto"/>
        <w:rPr>
          <w:lang w:val="ru-RU"/>
        </w:rPr>
      </w:pPr>
      <w:r w:rsidRPr="008879BF">
        <w:rPr>
          <w:rFonts w:ascii="Times New Roman" w:hAnsi="Times New Roman"/>
          <w:b/>
          <w:color w:val="000000"/>
          <w:sz w:val="24"/>
          <w:lang w:val="ru-RU"/>
        </w:rPr>
        <w:t>ЦЕЛИ ИЗУЧЕНИЯ УЧЕБНОГО КУРСА</w:t>
      </w:r>
    </w:p>
    <w:p w:rsidR="005F792C" w:rsidRPr="008879BF" w:rsidRDefault="005F792C">
      <w:pPr>
        <w:autoSpaceDE w:val="0"/>
        <w:autoSpaceDN w:val="0"/>
        <w:spacing w:before="166" w:after="0" w:line="230" w:lineRule="auto"/>
        <w:ind w:left="180"/>
        <w:rPr>
          <w:lang w:val="ru-RU"/>
        </w:rPr>
      </w:pPr>
      <w:r w:rsidRPr="008879BF">
        <w:rPr>
          <w:rFonts w:ascii="Times New Roman" w:hAnsi="Times New Roman"/>
          <w:color w:val="000000"/>
          <w:sz w:val="24"/>
          <w:lang w:val="ru-RU"/>
        </w:rPr>
        <w:t>Приоритетными целями обучения математике в 5 классе являются:</w:t>
      </w:r>
    </w:p>
    <w:p w:rsidR="005F792C" w:rsidRPr="008879BF" w:rsidRDefault="005F792C">
      <w:pPr>
        <w:autoSpaceDE w:val="0"/>
        <w:autoSpaceDN w:val="0"/>
        <w:spacing w:before="180" w:after="0" w:line="271" w:lineRule="auto"/>
        <w:ind w:left="420" w:right="144"/>
        <w:rPr>
          <w:lang w:val="ru-RU"/>
        </w:rPr>
      </w:pPr>
      <w:r w:rsidRPr="008879BF">
        <w:rPr>
          <w:rFonts w:ascii="Times New Roman" w:hAnsi="Times New Roman"/>
          <w:color w:val="000000"/>
          <w:sz w:val="24"/>
          <w:lang w:val="ru-RU"/>
        </w:rPr>
        <w:t xml:space="preserve">—  продолжение формирования основных математических понятий (число, величина, </w:t>
      </w:r>
      <w:r w:rsidRPr="008879BF">
        <w:rPr>
          <w:lang w:val="ru-RU"/>
        </w:rPr>
        <w:br/>
      </w:r>
      <w:r w:rsidRPr="008879BF">
        <w:rPr>
          <w:rFonts w:ascii="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5F792C" w:rsidRPr="008879BF" w:rsidRDefault="005F792C">
      <w:pPr>
        <w:autoSpaceDE w:val="0"/>
        <w:autoSpaceDN w:val="0"/>
        <w:spacing w:before="190" w:after="0" w:line="262" w:lineRule="auto"/>
        <w:ind w:left="420" w:right="720"/>
        <w:rPr>
          <w:lang w:val="ru-RU"/>
        </w:rPr>
      </w:pPr>
      <w:r w:rsidRPr="008879BF">
        <w:rPr>
          <w:rFonts w:ascii="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5F792C" w:rsidRPr="008879BF" w:rsidRDefault="005F792C">
      <w:pPr>
        <w:autoSpaceDE w:val="0"/>
        <w:autoSpaceDN w:val="0"/>
        <w:spacing w:before="190" w:after="0" w:line="262" w:lineRule="auto"/>
        <w:ind w:left="420"/>
        <w:rPr>
          <w:lang w:val="ru-RU"/>
        </w:rPr>
      </w:pPr>
      <w:r w:rsidRPr="008879BF">
        <w:rPr>
          <w:rFonts w:ascii="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5F792C" w:rsidRPr="008879BF" w:rsidRDefault="005F792C">
      <w:pPr>
        <w:autoSpaceDE w:val="0"/>
        <w:autoSpaceDN w:val="0"/>
        <w:spacing w:before="190" w:after="0"/>
        <w:ind w:left="420" w:right="432"/>
        <w:rPr>
          <w:lang w:val="ru-RU"/>
        </w:rPr>
      </w:pPr>
      <w:r w:rsidRPr="008879BF">
        <w:rPr>
          <w:rFonts w:ascii="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5F792C" w:rsidRPr="008879BF" w:rsidRDefault="005F792C">
      <w:pPr>
        <w:autoSpaceDE w:val="0"/>
        <w:autoSpaceDN w:val="0"/>
        <w:spacing w:before="178" w:after="0"/>
        <w:ind w:right="432" w:firstLine="180"/>
        <w:rPr>
          <w:lang w:val="ru-RU"/>
        </w:rPr>
      </w:pPr>
      <w:r w:rsidRPr="008879BF">
        <w:rPr>
          <w:rFonts w:ascii="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5F792C" w:rsidRPr="008879BF" w:rsidRDefault="005F792C">
      <w:pPr>
        <w:autoSpaceDE w:val="0"/>
        <w:autoSpaceDN w:val="0"/>
        <w:spacing w:before="70" w:after="0" w:line="281" w:lineRule="auto"/>
        <w:ind w:right="144" w:firstLine="180"/>
        <w:rPr>
          <w:lang w:val="ru-RU"/>
        </w:rPr>
      </w:pPr>
      <w:r w:rsidRPr="008879BF">
        <w:rPr>
          <w:rFonts w:ascii="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8879BF">
        <w:rPr>
          <w:lang w:val="ru-RU"/>
        </w:rPr>
        <w:br/>
      </w:r>
      <w:r w:rsidRPr="008879BF">
        <w:rPr>
          <w:rFonts w:ascii="Times New Roman" w:hAnsi="Times New Roman"/>
          <w:color w:val="000000"/>
          <w:sz w:val="24"/>
          <w:lang w:val="ru-RU"/>
        </w:rPr>
        <w:t xml:space="preserve">вычислений. </w:t>
      </w:r>
    </w:p>
    <w:p w:rsidR="005F792C" w:rsidRPr="008879BF" w:rsidRDefault="005F792C">
      <w:pPr>
        <w:autoSpaceDE w:val="0"/>
        <w:autoSpaceDN w:val="0"/>
        <w:spacing w:before="72" w:after="0" w:line="286" w:lineRule="auto"/>
        <w:ind w:firstLine="180"/>
        <w:rPr>
          <w:lang w:val="ru-RU"/>
        </w:rPr>
      </w:pPr>
      <w:r w:rsidRPr="008879BF">
        <w:rPr>
          <w:rFonts w:ascii="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8879BF">
        <w:rPr>
          <w:lang w:val="ru-RU"/>
        </w:rPr>
        <w:br/>
      </w:r>
      <w:r w:rsidRPr="008879BF">
        <w:rPr>
          <w:rFonts w:ascii="Times New Roman" w:hAnsi="Times New Roman"/>
          <w:color w:val="000000"/>
          <w:sz w:val="24"/>
          <w:lang w:val="ru-RU"/>
        </w:rPr>
        <w:t xml:space="preserve">обыкновенных дробей в полном объёме предшествует изучению десятичных дробей, что </w:t>
      </w:r>
      <w:r w:rsidRPr="008879BF">
        <w:rPr>
          <w:lang w:val="ru-RU"/>
        </w:rPr>
        <w:br/>
      </w:r>
      <w:r w:rsidRPr="008879BF">
        <w:rPr>
          <w:rFonts w:ascii="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8879BF">
        <w:rPr>
          <w:lang w:val="ru-RU"/>
        </w:rPr>
        <w:br/>
      </w:r>
      <w:r w:rsidRPr="008879BF">
        <w:rPr>
          <w:rFonts w:ascii="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5F792C" w:rsidRPr="008879BF" w:rsidRDefault="005F792C">
      <w:pPr>
        <w:autoSpaceDE w:val="0"/>
        <w:autoSpaceDN w:val="0"/>
        <w:spacing w:before="70" w:after="0" w:line="230" w:lineRule="auto"/>
        <w:ind w:left="180"/>
        <w:rPr>
          <w:lang w:val="ru-RU"/>
        </w:rPr>
      </w:pPr>
      <w:r w:rsidRPr="008879BF">
        <w:rPr>
          <w:rFonts w:ascii="Times New Roman" w:hAnsi="Times New Roman"/>
          <w:color w:val="000000"/>
          <w:sz w:val="24"/>
          <w:lang w:val="ru-RU"/>
        </w:rPr>
        <w:t>При обучении решению текстовых задач в 5 классе используются арифметические приёмы решения.</w:t>
      </w:r>
    </w:p>
    <w:p w:rsidR="005F792C" w:rsidRPr="008879BF" w:rsidRDefault="005F792C">
      <w:pPr>
        <w:autoSpaceDE w:val="0"/>
        <w:autoSpaceDN w:val="0"/>
        <w:spacing w:before="70" w:after="0" w:line="281" w:lineRule="auto"/>
        <w:rPr>
          <w:lang w:val="ru-RU"/>
        </w:rPr>
      </w:pPr>
      <w:r w:rsidRPr="008879BF">
        <w:rPr>
          <w:rFonts w:ascii="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5F792C" w:rsidRPr="008879BF" w:rsidRDefault="005F792C">
      <w:pPr>
        <w:rPr>
          <w:lang w:val="ru-RU"/>
        </w:rPr>
        <w:sectPr w:rsidR="005F792C" w:rsidRPr="008879BF">
          <w:pgSz w:w="11900" w:h="16840"/>
          <w:pgMar w:top="286" w:right="666" w:bottom="342" w:left="666" w:header="720" w:footer="720" w:gutter="0"/>
          <w:cols w:space="720" w:equalWidth="0">
            <w:col w:w="10568"/>
          </w:cols>
          <w:docGrid w:linePitch="360"/>
        </w:sectPr>
      </w:pPr>
    </w:p>
    <w:p w:rsidR="005F792C" w:rsidRPr="008879BF" w:rsidRDefault="005F792C">
      <w:pPr>
        <w:autoSpaceDE w:val="0"/>
        <w:autoSpaceDN w:val="0"/>
        <w:spacing w:after="78" w:line="220" w:lineRule="exact"/>
        <w:rPr>
          <w:lang w:val="ru-RU"/>
        </w:rPr>
      </w:pPr>
    </w:p>
    <w:p w:rsidR="005F792C" w:rsidRPr="008879BF" w:rsidRDefault="005F792C">
      <w:pPr>
        <w:autoSpaceDE w:val="0"/>
        <w:autoSpaceDN w:val="0"/>
        <w:spacing w:after="0" w:line="281" w:lineRule="auto"/>
        <w:ind w:firstLine="180"/>
        <w:rPr>
          <w:lang w:val="ru-RU"/>
        </w:rPr>
      </w:pPr>
      <w:r w:rsidRPr="008879BF">
        <w:rPr>
          <w:rFonts w:ascii="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5F792C" w:rsidRPr="008879BF" w:rsidRDefault="005F792C">
      <w:pPr>
        <w:autoSpaceDE w:val="0"/>
        <w:autoSpaceDN w:val="0"/>
        <w:spacing w:before="70" w:after="0" w:line="286" w:lineRule="auto"/>
        <w:ind w:firstLine="180"/>
        <w:rPr>
          <w:lang w:val="ru-RU"/>
        </w:rPr>
      </w:pPr>
      <w:r w:rsidRPr="008879BF">
        <w:rPr>
          <w:rFonts w:ascii="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8879BF">
        <w:rPr>
          <w:lang w:val="ru-RU"/>
        </w:rPr>
        <w:br/>
      </w:r>
      <w:r w:rsidRPr="008879BF">
        <w:rPr>
          <w:rFonts w:ascii="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5F792C" w:rsidRPr="008879BF" w:rsidRDefault="005F792C">
      <w:pPr>
        <w:autoSpaceDE w:val="0"/>
        <w:autoSpaceDN w:val="0"/>
        <w:spacing w:before="262" w:after="0" w:line="230" w:lineRule="auto"/>
        <w:rPr>
          <w:lang w:val="ru-RU"/>
        </w:rPr>
      </w:pPr>
      <w:r w:rsidRPr="008879BF">
        <w:rPr>
          <w:rFonts w:ascii="Times New Roman" w:hAnsi="Times New Roman"/>
          <w:b/>
          <w:color w:val="000000"/>
          <w:sz w:val="24"/>
          <w:lang w:val="ru-RU"/>
        </w:rPr>
        <w:t>МЕСТО УЧЕБНОГО КУРСА В УЧЕБНОМ ПЛАНЕ</w:t>
      </w:r>
    </w:p>
    <w:p w:rsidR="005F792C" w:rsidRPr="008879BF" w:rsidRDefault="005F792C">
      <w:pPr>
        <w:autoSpaceDE w:val="0"/>
        <w:autoSpaceDN w:val="0"/>
        <w:spacing w:before="166" w:after="0"/>
        <w:ind w:firstLine="180"/>
        <w:rPr>
          <w:lang w:val="ru-RU"/>
        </w:rPr>
      </w:pPr>
      <w:r w:rsidRPr="008879BF">
        <w:rPr>
          <w:rFonts w:ascii="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5F792C" w:rsidRPr="008879BF" w:rsidRDefault="005F792C">
      <w:pPr>
        <w:rPr>
          <w:lang w:val="ru-RU"/>
        </w:rPr>
        <w:sectPr w:rsidR="005F792C" w:rsidRPr="008879BF">
          <w:pgSz w:w="11900" w:h="16840"/>
          <w:pgMar w:top="298" w:right="796" w:bottom="1440" w:left="666" w:header="720" w:footer="720" w:gutter="0"/>
          <w:cols w:space="720" w:equalWidth="0">
            <w:col w:w="10438"/>
          </w:cols>
          <w:docGrid w:linePitch="360"/>
        </w:sectPr>
      </w:pPr>
    </w:p>
    <w:p w:rsidR="005F792C" w:rsidRPr="008879BF" w:rsidRDefault="005F792C">
      <w:pPr>
        <w:autoSpaceDE w:val="0"/>
        <w:autoSpaceDN w:val="0"/>
        <w:spacing w:after="216" w:line="220" w:lineRule="exact"/>
        <w:rPr>
          <w:lang w:val="ru-RU"/>
        </w:rPr>
      </w:pPr>
    </w:p>
    <w:p w:rsidR="005F792C" w:rsidRPr="008879BF" w:rsidRDefault="005F792C">
      <w:pPr>
        <w:autoSpaceDE w:val="0"/>
        <w:autoSpaceDN w:val="0"/>
        <w:spacing w:after="0" w:line="230" w:lineRule="auto"/>
        <w:rPr>
          <w:lang w:val="ru-RU"/>
        </w:rPr>
      </w:pPr>
      <w:r w:rsidRPr="008879BF">
        <w:rPr>
          <w:rFonts w:ascii="Times New Roman" w:hAnsi="Times New Roman"/>
          <w:b/>
          <w:color w:val="000000"/>
          <w:sz w:val="24"/>
          <w:lang w:val="ru-RU"/>
        </w:rPr>
        <w:t>СОДЕРЖАНИЕ УЧЕБНОГО КУРСА "МАТЕМАТИКА"</w:t>
      </w:r>
    </w:p>
    <w:p w:rsidR="005F792C" w:rsidRPr="008879BF" w:rsidRDefault="005F792C">
      <w:pPr>
        <w:autoSpaceDE w:val="0"/>
        <w:autoSpaceDN w:val="0"/>
        <w:spacing w:before="346" w:after="0" w:line="230" w:lineRule="auto"/>
        <w:rPr>
          <w:lang w:val="ru-RU"/>
        </w:rPr>
      </w:pPr>
      <w:r w:rsidRPr="008879BF">
        <w:rPr>
          <w:rFonts w:ascii="Times New Roman" w:hAnsi="Times New Roman"/>
          <w:b/>
          <w:color w:val="000000"/>
          <w:sz w:val="24"/>
          <w:lang w:val="ru-RU"/>
        </w:rPr>
        <w:t>Натуральные числа и нуль</w:t>
      </w:r>
    </w:p>
    <w:p w:rsidR="005F792C" w:rsidRPr="008879BF" w:rsidRDefault="005F792C">
      <w:pPr>
        <w:autoSpaceDE w:val="0"/>
        <w:autoSpaceDN w:val="0"/>
        <w:spacing w:before="166" w:after="0" w:line="281" w:lineRule="auto"/>
        <w:ind w:firstLine="180"/>
        <w:rPr>
          <w:lang w:val="ru-RU"/>
        </w:rPr>
      </w:pPr>
      <w:r w:rsidRPr="008879BF">
        <w:rPr>
          <w:rFonts w:ascii="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5F792C" w:rsidRPr="008879BF" w:rsidRDefault="005F792C">
      <w:pPr>
        <w:autoSpaceDE w:val="0"/>
        <w:autoSpaceDN w:val="0"/>
        <w:spacing w:before="70" w:after="0" w:line="283" w:lineRule="auto"/>
        <w:ind w:right="144"/>
        <w:rPr>
          <w:lang w:val="ru-RU"/>
        </w:rPr>
      </w:pPr>
      <w:r w:rsidRPr="008879BF">
        <w:rPr>
          <w:rFonts w:ascii="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8879BF">
        <w:rPr>
          <w:lang w:val="ru-RU"/>
        </w:rPr>
        <w:br/>
      </w:r>
      <w:r w:rsidRPr="008879BF">
        <w:rPr>
          <w:rFonts w:ascii="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5F792C" w:rsidRPr="008879BF" w:rsidRDefault="005F792C">
      <w:pPr>
        <w:autoSpaceDE w:val="0"/>
        <w:autoSpaceDN w:val="0"/>
        <w:spacing w:before="70" w:after="0" w:line="230" w:lineRule="auto"/>
        <w:rPr>
          <w:lang w:val="ru-RU"/>
        </w:rPr>
      </w:pPr>
      <w:r w:rsidRPr="008879BF">
        <w:rPr>
          <w:rFonts w:ascii="Times New Roman" w:hAnsi="Times New Roman"/>
          <w:color w:val="000000"/>
          <w:sz w:val="24"/>
          <w:lang w:val="ru-RU"/>
        </w:rPr>
        <w:t>Числовое выражение. Вычисление значений числовых выражений; порядок выполнения действий.</w:t>
      </w:r>
    </w:p>
    <w:p w:rsidR="005F792C" w:rsidRPr="008879BF" w:rsidRDefault="005F792C">
      <w:pPr>
        <w:autoSpaceDE w:val="0"/>
        <w:autoSpaceDN w:val="0"/>
        <w:spacing w:before="70" w:after="0" w:line="262" w:lineRule="auto"/>
        <w:ind w:right="144"/>
        <w:rPr>
          <w:lang w:val="ru-RU"/>
        </w:rPr>
      </w:pPr>
      <w:r w:rsidRPr="008879BF">
        <w:rPr>
          <w:rFonts w:ascii="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5F792C" w:rsidRPr="008879BF" w:rsidRDefault="005F792C">
      <w:pPr>
        <w:autoSpaceDE w:val="0"/>
        <w:autoSpaceDN w:val="0"/>
        <w:spacing w:before="262" w:after="0" w:line="230" w:lineRule="auto"/>
        <w:rPr>
          <w:lang w:val="ru-RU"/>
        </w:rPr>
      </w:pPr>
      <w:r w:rsidRPr="008879BF">
        <w:rPr>
          <w:rFonts w:ascii="Times New Roman" w:hAnsi="Times New Roman"/>
          <w:b/>
          <w:color w:val="000000"/>
          <w:sz w:val="24"/>
          <w:lang w:val="ru-RU"/>
        </w:rPr>
        <w:t>Дроби</w:t>
      </w:r>
    </w:p>
    <w:p w:rsidR="005F792C" w:rsidRPr="008879BF" w:rsidRDefault="005F792C">
      <w:pPr>
        <w:autoSpaceDE w:val="0"/>
        <w:autoSpaceDN w:val="0"/>
        <w:spacing w:before="166" w:after="0" w:line="286" w:lineRule="auto"/>
        <w:ind w:firstLine="180"/>
        <w:rPr>
          <w:lang w:val="ru-RU"/>
        </w:rPr>
      </w:pPr>
      <w:r w:rsidRPr="008879BF">
        <w:rPr>
          <w:rFonts w:ascii="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5F792C" w:rsidRPr="008879BF" w:rsidRDefault="005F792C">
      <w:pPr>
        <w:autoSpaceDE w:val="0"/>
        <w:autoSpaceDN w:val="0"/>
        <w:spacing w:before="262" w:after="0" w:line="230" w:lineRule="auto"/>
        <w:rPr>
          <w:lang w:val="ru-RU"/>
        </w:rPr>
      </w:pPr>
      <w:r w:rsidRPr="008879BF">
        <w:rPr>
          <w:rFonts w:ascii="Times New Roman" w:hAnsi="Times New Roman"/>
          <w:b/>
          <w:color w:val="000000"/>
          <w:sz w:val="24"/>
          <w:lang w:val="ru-RU"/>
        </w:rPr>
        <w:t>Решение текстовых задач</w:t>
      </w:r>
    </w:p>
    <w:p w:rsidR="005F792C" w:rsidRPr="008879BF" w:rsidRDefault="005F792C">
      <w:pPr>
        <w:autoSpaceDE w:val="0"/>
        <w:autoSpaceDN w:val="0"/>
        <w:spacing w:before="168" w:after="0"/>
        <w:ind w:right="432" w:firstLine="180"/>
        <w:rPr>
          <w:lang w:val="ru-RU"/>
        </w:rPr>
      </w:pPr>
      <w:r w:rsidRPr="008879BF">
        <w:rPr>
          <w:rFonts w:ascii="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5F792C" w:rsidRPr="008879BF" w:rsidRDefault="005F792C">
      <w:pPr>
        <w:autoSpaceDE w:val="0"/>
        <w:autoSpaceDN w:val="0"/>
        <w:spacing w:before="70" w:after="0" w:line="262" w:lineRule="auto"/>
        <w:ind w:right="1296"/>
        <w:rPr>
          <w:lang w:val="ru-RU"/>
        </w:rPr>
      </w:pPr>
      <w:r w:rsidRPr="008879BF">
        <w:rPr>
          <w:rFonts w:ascii="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5F792C" w:rsidRPr="008879BF" w:rsidRDefault="005F792C">
      <w:pPr>
        <w:autoSpaceDE w:val="0"/>
        <w:autoSpaceDN w:val="0"/>
        <w:spacing w:before="262" w:after="0" w:line="230" w:lineRule="auto"/>
        <w:rPr>
          <w:lang w:val="ru-RU"/>
        </w:rPr>
      </w:pPr>
      <w:r w:rsidRPr="008879BF">
        <w:rPr>
          <w:rFonts w:ascii="Times New Roman" w:hAnsi="Times New Roman"/>
          <w:b/>
          <w:color w:val="000000"/>
          <w:sz w:val="24"/>
          <w:lang w:val="ru-RU"/>
        </w:rPr>
        <w:t>Наглядная геометрия</w:t>
      </w:r>
    </w:p>
    <w:p w:rsidR="005F792C" w:rsidRPr="008879BF" w:rsidRDefault="005F792C">
      <w:pPr>
        <w:autoSpaceDE w:val="0"/>
        <w:autoSpaceDN w:val="0"/>
        <w:spacing w:before="166" w:after="0" w:line="283" w:lineRule="auto"/>
        <w:ind w:right="144" w:firstLine="180"/>
        <w:rPr>
          <w:lang w:val="ru-RU"/>
        </w:rPr>
      </w:pPr>
      <w:r w:rsidRPr="008879BF">
        <w:rPr>
          <w:rFonts w:ascii="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5F792C" w:rsidRPr="008879BF" w:rsidRDefault="005F792C">
      <w:pPr>
        <w:rPr>
          <w:lang w:val="ru-RU"/>
        </w:rPr>
        <w:sectPr w:rsidR="005F792C" w:rsidRPr="008879BF">
          <w:pgSz w:w="11900" w:h="16840"/>
          <w:pgMar w:top="436" w:right="622" w:bottom="342" w:left="666" w:header="720" w:footer="720" w:gutter="0"/>
          <w:cols w:space="720" w:equalWidth="0">
            <w:col w:w="10612"/>
          </w:cols>
          <w:docGrid w:linePitch="360"/>
        </w:sectPr>
      </w:pPr>
    </w:p>
    <w:p w:rsidR="005F792C" w:rsidRPr="008879BF" w:rsidRDefault="005F792C">
      <w:pPr>
        <w:autoSpaceDE w:val="0"/>
        <w:autoSpaceDN w:val="0"/>
        <w:spacing w:after="66" w:line="220" w:lineRule="exact"/>
        <w:rPr>
          <w:lang w:val="ru-RU"/>
        </w:rPr>
      </w:pPr>
    </w:p>
    <w:p w:rsidR="005F792C" w:rsidRPr="008879BF" w:rsidRDefault="005F792C">
      <w:pPr>
        <w:autoSpaceDE w:val="0"/>
        <w:autoSpaceDN w:val="0"/>
        <w:spacing w:after="0" w:line="281" w:lineRule="auto"/>
        <w:rPr>
          <w:lang w:val="ru-RU"/>
        </w:rPr>
      </w:pPr>
      <w:r w:rsidRPr="008879BF">
        <w:rPr>
          <w:rFonts w:ascii="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5F792C" w:rsidRPr="008879BF" w:rsidRDefault="005F792C">
      <w:pPr>
        <w:rPr>
          <w:lang w:val="ru-RU"/>
        </w:rPr>
        <w:sectPr w:rsidR="005F792C" w:rsidRPr="008879BF">
          <w:pgSz w:w="11900" w:h="16840"/>
          <w:pgMar w:top="286" w:right="814" w:bottom="1440" w:left="666" w:header="720" w:footer="720" w:gutter="0"/>
          <w:cols w:space="720" w:equalWidth="0">
            <w:col w:w="10420"/>
          </w:cols>
          <w:docGrid w:linePitch="360"/>
        </w:sectPr>
      </w:pPr>
    </w:p>
    <w:p w:rsidR="005F792C" w:rsidRPr="008879BF" w:rsidRDefault="005F792C">
      <w:pPr>
        <w:autoSpaceDE w:val="0"/>
        <w:autoSpaceDN w:val="0"/>
        <w:spacing w:after="78" w:line="220" w:lineRule="exact"/>
        <w:rPr>
          <w:lang w:val="ru-RU"/>
        </w:rPr>
      </w:pPr>
    </w:p>
    <w:p w:rsidR="005F792C" w:rsidRPr="008879BF" w:rsidRDefault="005F792C">
      <w:pPr>
        <w:autoSpaceDE w:val="0"/>
        <w:autoSpaceDN w:val="0"/>
        <w:spacing w:after="0" w:line="230" w:lineRule="auto"/>
        <w:rPr>
          <w:lang w:val="ru-RU"/>
        </w:rPr>
      </w:pPr>
      <w:r w:rsidRPr="008879BF">
        <w:rPr>
          <w:rFonts w:ascii="Times New Roman" w:hAnsi="Times New Roman"/>
          <w:b/>
          <w:color w:val="000000"/>
          <w:sz w:val="24"/>
          <w:lang w:val="ru-RU"/>
        </w:rPr>
        <w:t xml:space="preserve">ПЛАНИРУЕМЫЕ ОБРАЗОВАТЕЛЬНЫЕ РЕЗУЛЬТАТЫ </w:t>
      </w:r>
    </w:p>
    <w:p w:rsidR="005F792C" w:rsidRPr="008879BF" w:rsidRDefault="005F792C">
      <w:pPr>
        <w:autoSpaceDE w:val="0"/>
        <w:autoSpaceDN w:val="0"/>
        <w:spacing w:before="346" w:after="0" w:line="230" w:lineRule="auto"/>
        <w:rPr>
          <w:lang w:val="ru-RU"/>
        </w:rPr>
      </w:pPr>
      <w:r w:rsidRPr="008879BF">
        <w:rPr>
          <w:rFonts w:ascii="Times New Roman" w:hAnsi="Times New Roman"/>
          <w:b/>
          <w:color w:val="000000"/>
          <w:sz w:val="24"/>
          <w:lang w:val="ru-RU"/>
        </w:rPr>
        <w:t>ЛИЧНОСТНЫЕ РЕЗУЛЬТАТЫ</w:t>
      </w:r>
    </w:p>
    <w:p w:rsidR="005F792C" w:rsidRPr="008879BF" w:rsidRDefault="005F792C">
      <w:pPr>
        <w:tabs>
          <w:tab w:val="left" w:pos="180"/>
        </w:tabs>
        <w:autoSpaceDE w:val="0"/>
        <w:autoSpaceDN w:val="0"/>
        <w:spacing w:before="166" w:after="0" w:line="281" w:lineRule="auto"/>
        <w:rPr>
          <w:lang w:val="ru-RU"/>
        </w:rPr>
      </w:pPr>
      <w:r w:rsidRPr="008879BF">
        <w:rPr>
          <w:lang w:val="ru-RU"/>
        </w:rPr>
        <w:tab/>
      </w:r>
      <w:r w:rsidRPr="008879BF">
        <w:rPr>
          <w:rFonts w:ascii="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8879BF">
        <w:rPr>
          <w:lang w:val="ru-RU"/>
        </w:rPr>
        <w:tab/>
      </w:r>
      <w:r w:rsidRPr="008879BF">
        <w:rPr>
          <w:rFonts w:ascii="Times New Roman" w:hAnsi="Times New Roman"/>
          <w:b/>
          <w:color w:val="000000"/>
          <w:sz w:val="24"/>
          <w:lang w:val="ru-RU"/>
        </w:rPr>
        <w:t xml:space="preserve">Патриотическое воспитание: </w:t>
      </w:r>
      <w:r w:rsidRPr="008879BF">
        <w:rPr>
          <w:lang w:val="ru-RU"/>
        </w:rPr>
        <w:br/>
      </w:r>
      <w:r w:rsidRPr="008879BF">
        <w:rPr>
          <w:lang w:val="ru-RU"/>
        </w:rPr>
        <w:tab/>
      </w:r>
      <w:r w:rsidRPr="008879BF">
        <w:rPr>
          <w:rFonts w:ascii="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F792C" w:rsidRPr="008879BF" w:rsidRDefault="005F792C">
      <w:pPr>
        <w:tabs>
          <w:tab w:val="left" w:pos="180"/>
        </w:tabs>
        <w:autoSpaceDE w:val="0"/>
        <w:autoSpaceDN w:val="0"/>
        <w:spacing w:before="70" w:after="0" w:line="283" w:lineRule="auto"/>
        <w:ind w:right="288"/>
        <w:rPr>
          <w:lang w:val="ru-RU"/>
        </w:rPr>
      </w:pPr>
      <w:r w:rsidRPr="008879BF">
        <w:rPr>
          <w:lang w:val="ru-RU"/>
        </w:rPr>
        <w:tab/>
      </w:r>
      <w:r w:rsidRPr="008879BF">
        <w:rPr>
          <w:rFonts w:ascii="Times New Roman" w:hAnsi="Times New Roman"/>
          <w:b/>
          <w:color w:val="000000"/>
          <w:sz w:val="24"/>
          <w:lang w:val="ru-RU"/>
        </w:rPr>
        <w:t xml:space="preserve">Гражданское и духовно-нравственное воспитание: </w:t>
      </w:r>
      <w:r w:rsidRPr="008879BF">
        <w:rPr>
          <w:lang w:val="ru-RU"/>
        </w:rPr>
        <w:br/>
      </w:r>
      <w:r w:rsidRPr="008879BF">
        <w:rPr>
          <w:lang w:val="ru-RU"/>
        </w:rPr>
        <w:tab/>
      </w:r>
      <w:r w:rsidRPr="008879BF">
        <w:rPr>
          <w:rFonts w:ascii="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8879BF">
        <w:rPr>
          <w:lang w:val="ru-RU"/>
        </w:rPr>
        <w:br/>
      </w:r>
      <w:r w:rsidRPr="008879BF">
        <w:rPr>
          <w:lang w:val="ru-RU"/>
        </w:rPr>
        <w:tab/>
      </w:r>
      <w:r w:rsidRPr="008879BF">
        <w:rPr>
          <w:rFonts w:ascii="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F792C" w:rsidRPr="008879BF" w:rsidRDefault="005F792C">
      <w:pPr>
        <w:tabs>
          <w:tab w:val="left" w:pos="180"/>
        </w:tabs>
        <w:autoSpaceDE w:val="0"/>
        <w:autoSpaceDN w:val="0"/>
        <w:spacing w:before="70" w:after="0" w:line="281" w:lineRule="auto"/>
        <w:ind w:right="288"/>
        <w:rPr>
          <w:lang w:val="ru-RU"/>
        </w:rPr>
      </w:pPr>
      <w:r w:rsidRPr="008879BF">
        <w:rPr>
          <w:lang w:val="ru-RU"/>
        </w:rPr>
        <w:tab/>
      </w:r>
      <w:r w:rsidRPr="008879BF">
        <w:rPr>
          <w:rFonts w:ascii="Times New Roman" w:hAnsi="Times New Roman"/>
          <w:b/>
          <w:color w:val="000000"/>
          <w:sz w:val="24"/>
          <w:lang w:val="ru-RU"/>
        </w:rPr>
        <w:t xml:space="preserve">Трудовое воспитание: </w:t>
      </w:r>
      <w:r w:rsidRPr="008879BF">
        <w:rPr>
          <w:lang w:val="ru-RU"/>
        </w:rPr>
        <w:br/>
      </w:r>
      <w:r w:rsidRPr="008879BF">
        <w:rPr>
          <w:lang w:val="ru-RU"/>
        </w:rPr>
        <w:tab/>
      </w:r>
      <w:r w:rsidRPr="008879BF">
        <w:rPr>
          <w:rFonts w:ascii="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F792C" w:rsidRPr="008879BF" w:rsidRDefault="005F792C">
      <w:pPr>
        <w:tabs>
          <w:tab w:val="left" w:pos="180"/>
        </w:tabs>
        <w:autoSpaceDE w:val="0"/>
        <w:autoSpaceDN w:val="0"/>
        <w:spacing w:before="70" w:after="0" w:line="271" w:lineRule="auto"/>
        <w:ind w:right="432"/>
        <w:rPr>
          <w:lang w:val="ru-RU"/>
        </w:rPr>
      </w:pPr>
      <w:r w:rsidRPr="008879BF">
        <w:rPr>
          <w:lang w:val="ru-RU"/>
        </w:rPr>
        <w:tab/>
      </w:r>
      <w:r w:rsidRPr="008879BF">
        <w:rPr>
          <w:rFonts w:ascii="Times New Roman" w:hAnsi="Times New Roman"/>
          <w:b/>
          <w:color w:val="000000"/>
          <w:sz w:val="24"/>
          <w:lang w:val="ru-RU"/>
        </w:rPr>
        <w:t>Эстетическое воспитание</w:t>
      </w:r>
      <w:r w:rsidRPr="008879BF">
        <w:rPr>
          <w:rFonts w:ascii="Times New Roman" w:hAnsi="Times New Roman"/>
          <w:color w:val="000000"/>
          <w:sz w:val="24"/>
          <w:lang w:val="ru-RU"/>
        </w:rPr>
        <w:t xml:space="preserve">: </w:t>
      </w:r>
      <w:r w:rsidRPr="008879BF">
        <w:rPr>
          <w:lang w:val="ru-RU"/>
        </w:rPr>
        <w:br/>
      </w:r>
      <w:r w:rsidRPr="008879BF">
        <w:rPr>
          <w:lang w:val="ru-RU"/>
        </w:rPr>
        <w:tab/>
      </w:r>
      <w:r w:rsidRPr="008879BF">
        <w:rPr>
          <w:rFonts w:ascii="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F792C" w:rsidRPr="008879BF" w:rsidRDefault="005F792C">
      <w:pPr>
        <w:tabs>
          <w:tab w:val="left" w:pos="180"/>
        </w:tabs>
        <w:autoSpaceDE w:val="0"/>
        <w:autoSpaceDN w:val="0"/>
        <w:spacing w:before="70" w:after="0" w:line="281" w:lineRule="auto"/>
        <w:ind w:right="432"/>
        <w:rPr>
          <w:lang w:val="ru-RU"/>
        </w:rPr>
      </w:pPr>
      <w:r w:rsidRPr="008879BF">
        <w:rPr>
          <w:lang w:val="ru-RU"/>
        </w:rPr>
        <w:tab/>
      </w:r>
      <w:r w:rsidRPr="008879BF">
        <w:rPr>
          <w:rFonts w:ascii="Times New Roman" w:hAnsi="Times New Roman"/>
          <w:b/>
          <w:color w:val="000000"/>
          <w:sz w:val="24"/>
          <w:lang w:val="ru-RU"/>
        </w:rPr>
        <w:t xml:space="preserve">Ценности научного познания: </w:t>
      </w:r>
      <w:r w:rsidRPr="008879BF">
        <w:rPr>
          <w:lang w:val="ru-RU"/>
        </w:rPr>
        <w:br/>
      </w:r>
      <w:r w:rsidRPr="008879BF">
        <w:rPr>
          <w:lang w:val="ru-RU"/>
        </w:rPr>
        <w:tab/>
      </w:r>
      <w:r w:rsidRPr="008879BF">
        <w:rPr>
          <w:rFonts w:ascii="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F792C" w:rsidRPr="008879BF" w:rsidRDefault="005F792C">
      <w:pPr>
        <w:tabs>
          <w:tab w:val="left" w:pos="180"/>
        </w:tabs>
        <w:autoSpaceDE w:val="0"/>
        <w:autoSpaceDN w:val="0"/>
        <w:spacing w:before="70" w:after="0" w:line="281" w:lineRule="auto"/>
        <w:rPr>
          <w:lang w:val="ru-RU"/>
        </w:rPr>
      </w:pPr>
      <w:r w:rsidRPr="008879BF">
        <w:rPr>
          <w:lang w:val="ru-RU"/>
        </w:rPr>
        <w:tab/>
      </w:r>
      <w:r w:rsidRPr="008879BF">
        <w:rPr>
          <w:rFonts w:ascii="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8879BF">
        <w:rPr>
          <w:lang w:val="ru-RU"/>
        </w:rPr>
        <w:tab/>
      </w:r>
      <w:r w:rsidRPr="008879BF">
        <w:rPr>
          <w:rFonts w:ascii="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5F792C" w:rsidRPr="008879BF" w:rsidRDefault="005F792C">
      <w:pPr>
        <w:tabs>
          <w:tab w:val="left" w:pos="180"/>
        </w:tabs>
        <w:autoSpaceDE w:val="0"/>
        <w:autoSpaceDN w:val="0"/>
        <w:spacing w:before="70" w:after="0"/>
        <w:ind w:right="144"/>
        <w:rPr>
          <w:lang w:val="ru-RU"/>
        </w:rPr>
      </w:pPr>
      <w:r w:rsidRPr="008879BF">
        <w:rPr>
          <w:lang w:val="ru-RU"/>
        </w:rPr>
        <w:tab/>
      </w:r>
      <w:r w:rsidRPr="008879BF">
        <w:rPr>
          <w:rFonts w:ascii="Times New Roman" w:hAnsi="Times New Roman"/>
          <w:b/>
          <w:color w:val="000000"/>
          <w:sz w:val="24"/>
          <w:lang w:val="ru-RU"/>
        </w:rPr>
        <w:t xml:space="preserve">Экологическое воспитание: </w:t>
      </w:r>
      <w:r w:rsidRPr="008879BF">
        <w:rPr>
          <w:lang w:val="ru-RU"/>
        </w:rPr>
        <w:br/>
      </w:r>
      <w:r w:rsidRPr="008879BF">
        <w:rPr>
          <w:lang w:val="ru-RU"/>
        </w:rPr>
        <w:tab/>
      </w:r>
      <w:r w:rsidRPr="008879BF">
        <w:rPr>
          <w:rFonts w:ascii="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F792C" w:rsidRPr="008879BF" w:rsidRDefault="005F792C">
      <w:pPr>
        <w:tabs>
          <w:tab w:val="left" w:pos="180"/>
        </w:tabs>
        <w:autoSpaceDE w:val="0"/>
        <w:autoSpaceDN w:val="0"/>
        <w:spacing w:before="70" w:after="0" w:line="286" w:lineRule="auto"/>
        <w:ind w:right="144"/>
        <w:rPr>
          <w:lang w:val="ru-RU"/>
        </w:rPr>
      </w:pPr>
      <w:r w:rsidRPr="008879BF">
        <w:rPr>
          <w:lang w:val="ru-RU"/>
        </w:rPr>
        <w:tab/>
      </w:r>
      <w:r w:rsidRPr="008879BF">
        <w:rPr>
          <w:rFonts w:ascii="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8879BF">
        <w:rPr>
          <w:lang w:val="ru-RU"/>
        </w:rPr>
        <w:br/>
      </w:r>
      <w:r w:rsidRPr="008879BF">
        <w:rPr>
          <w:lang w:val="ru-RU"/>
        </w:rPr>
        <w:tab/>
      </w:r>
      <w:r w:rsidRPr="008879BF">
        <w:rPr>
          <w:rFonts w:ascii="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8879BF">
        <w:rPr>
          <w:lang w:val="ru-RU"/>
        </w:rPr>
        <w:br/>
      </w:r>
      <w:r w:rsidRPr="008879BF">
        <w:rPr>
          <w:lang w:val="ru-RU"/>
        </w:rPr>
        <w:tab/>
      </w:r>
      <w:r w:rsidRPr="008879BF">
        <w:rPr>
          <w:rFonts w:ascii="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F792C" w:rsidRPr="008879BF" w:rsidRDefault="005F792C">
      <w:pPr>
        <w:rPr>
          <w:lang w:val="ru-RU"/>
        </w:rPr>
        <w:sectPr w:rsidR="005F792C" w:rsidRPr="008879BF">
          <w:pgSz w:w="11900" w:h="16840"/>
          <w:pgMar w:top="298" w:right="650" w:bottom="410" w:left="666" w:header="720" w:footer="720" w:gutter="0"/>
          <w:cols w:space="720" w:equalWidth="0">
            <w:col w:w="10584"/>
          </w:cols>
          <w:docGrid w:linePitch="360"/>
        </w:sectPr>
      </w:pPr>
    </w:p>
    <w:p w:rsidR="005F792C" w:rsidRPr="008879BF" w:rsidRDefault="005F792C">
      <w:pPr>
        <w:autoSpaceDE w:val="0"/>
        <w:autoSpaceDN w:val="0"/>
        <w:spacing w:after="78" w:line="220" w:lineRule="exact"/>
        <w:rPr>
          <w:lang w:val="ru-RU"/>
        </w:rPr>
      </w:pPr>
    </w:p>
    <w:p w:rsidR="005F792C" w:rsidRPr="008879BF" w:rsidRDefault="005F792C">
      <w:pPr>
        <w:autoSpaceDE w:val="0"/>
        <w:autoSpaceDN w:val="0"/>
        <w:spacing w:after="0" w:line="271" w:lineRule="auto"/>
        <w:ind w:firstLine="180"/>
        <w:rPr>
          <w:lang w:val="ru-RU"/>
        </w:rPr>
      </w:pPr>
      <w:r w:rsidRPr="008879BF">
        <w:rPr>
          <w:rFonts w:ascii="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F792C" w:rsidRPr="008879BF" w:rsidRDefault="005F792C">
      <w:pPr>
        <w:autoSpaceDE w:val="0"/>
        <w:autoSpaceDN w:val="0"/>
        <w:spacing w:before="262" w:after="0" w:line="230" w:lineRule="auto"/>
        <w:rPr>
          <w:lang w:val="ru-RU"/>
        </w:rPr>
      </w:pPr>
      <w:r w:rsidRPr="008879BF">
        <w:rPr>
          <w:rFonts w:ascii="Times New Roman" w:hAnsi="Times New Roman"/>
          <w:b/>
          <w:color w:val="000000"/>
          <w:sz w:val="24"/>
          <w:lang w:val="ru-RU"/>
        </w:rPr>
        <w:t>МЕТАПРЕДМЕТНЫЕ РЕЗУЛЬТАТЫ</w:t>
      </w:r>
    </w:p>
    <w:p w:rsidR="005F792C" w:rsidRPr="008879BF" w:rsidRDefault="005F792C">
      <w:pPr>
        <w:autoSpaceDE w:val="0"/>
        <w:autoSpaceDN w:val="0"/>
        <w:spacing w:before="166" w:after="0" w:line="271" w:lineRule="auto"/>
        <w:ind w:right="720" w:firstLine="180"/>
        <w:rPr>
          <w:lang w:val="ru-RU"/>
        </w:rPr>
      </w:pPr>
      <w:r w:rsidRPr="008879BF">
        <w:rPr>
          <w:rFonts w:ascii="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sidRPr="008879BF">
        <w:rPr>
          <w:rFonts w:ascii="Times New Roman" w:hAnsi="Times New Roman"/>
          <w:i/>
          <w:color w:val="000000"/>
          <w:sz w:val="24"/>
          <w:lang w:val="ru-RU"/>
        </w:rPr>
        <w:t xml:space="preserve">универсальными </w:t>
      </w:r>
      <w:r w:rsidRPr="008879BF">
        <w:rPr>
          <w:rFonts w:ascii="Times New Roman" w:hAnsi="Times New Roman"/>
          <w:b/>
          <w:i/>
          <w:color w:val="000000"/>
          <w:sz w:val="24"/>
          <w:lang w:val="ru-RU"/>
        </w:rPr>
        <w:t xml:space="preserve">познавательными </w:t>
      </w:r>
      <w:r w:rsidRPr="008879BF">
        <w:rPr>
          <w:rFonts w:ascii="Times New Roman" w:hAnsi="Times New Roman"/>
          <w:i/>
          <w:color w:val="000000"/>
          <w:sz w:val="24"/>
          <w:lang w:val="ru-RU"/>
        </w:rPr>
        <w:t xml:space="preserve">действиями, универсальными </w:t>
      </w:r>
      <w:r w:rsidRPr="008879BF">
        <w:rPr>
          <w:rFonts w:ascii="Times New Roman" w:hAnsi="Times New Roman"/>
          <w:b/>
          <w:i/>
          <w:color w:val="000000"/>
          <w:sz w:val="24"/>
          <w:lang w:val="ru-RU"/>
        </w:rPr>
        <w:t xml:space="preserve">коммуникативными </w:t>
      </w:r>
      <w:r w:rsidRPr="008879BF">
        <w:rPr>
          <w:rFonts w:ascii="Times New Roman" w:hAnsi="Times New Roman"/>
          <w:i/>
          <w:color w:val="000000"/>
          <w:sz w:val="24"/>
          <w:lang w:val="ru-RU"/>
        </w:rPr>
        <w:t xml:space="preserve">действиями и универсальными </w:t>
      </w:r>
      <w:r w:rsidRPr="008879BF">
        <w:rPr>
          <w:rFonts w:ascii="Times New Roman" w:hAnsi="Times New Roman"/>
          <w:b/>
          <w:i/>
          <w:color w:val="000000"/>
          <w:sz w:val="24"/>
          <w:lang w:val="ru-RU"/>
        </w:rPr>
        <w:t xml:space="preserve">регулятивными </w:t>
      </w:r>
      <w:r w:rsidRPr="008879BF">
        <w:rPr>
          <w:rFonts w:ascii="Times New Roman" w:hAnsi="Times New Roman"/>
          <w:i/>
          <w:color w:val="000000"/>
          <w:sz w:val="24"/>
          <w:lang w:val="ru-RU"/>
        </w:rPr>
        <w:t>действиями.</w:t>
      </w:r>
    </w:p>
    <w:p w:rsidR="005F792C" w:rsidRPr="008879BF" w:rsidRDefault="005F792C">
      <w:pPr>
        <w:autoSpaceDE w:val="0"/>
        <w:autoSpaceDN w:val="0"/>
        <w:spacing w:before="190" w:after="0" w:line="271" w:lineRule="auto"/>
        <w:ind w:right="288" w:firstLine="180"/>
        <w:rPr>
          <w:lang w:val="ru-RU"/>
        </w:rPr>
      </w:pPr>
      <w:r w:rsidRPr="008879BF">
        <w:rPr>
          <w:rFonts w:ascii="Times New Roman" w:hAnsi="Times New Roman"/>
          <w:i/>
          <w:color w:val="000000"/>
          <w:sz w:val="24"/>
          <w:lang w:val="ru-RU"/>
        </w:rPr>
        <w:t xml:space="preserve">1) Универсальные </w:t>
      </w:r>
      <w:r w:rsidRPr="008879BF">
        <w:rPr>
          <w:rFonts w:ascii="Times New Roman" w:hAnsi="Times New Roman"/>
          <w:b/>
          <w:i/>
          <w:color w:val="000000"/>
          <w:sz w:val="24"/>
          <w:lang w:val="ru-RU"/>
        </w:rPr>
        <w:t xml:space="preserve">познавательные </w:t>
      </w:r>
      <w:r w:rsidRPr="008879BF">
        <w:rPr>
          <w:rFonts w:ascii="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5F792C" w:rsidRPr="008879BF" w:rsidRDefault="005F792C">
      <w:pPr>
        <w:autoSpaceDE w:val="0"/>
        <w:autoSpaceDN w:val="0"/>
        <w:spacing w:before="192" w:after="0" w:line="230" w:lineRule="auto"/>
        <w:ind w:left="180"/>
        <w:rPr>
          <w:lang w:val="ru-RU"/>
        </w:rPr>
      </w:pPr>
      <w:r w:rsidRPr="008879BF">
        <w:rPr>
          <w:rFonts w:ascii="Times New Roman" w:hAnsi="Times New Roman"/>
          <w:b/>
          <w:color w:val="000000"/>
          <w:sz w:val="24"/>
          <w:lang w:val="ru-RU"/>
        </w:rPr>
        <w:t>Базовые логические действия:</w:t>
      </w:r>
    </w:p>
    <w:p w:rsidR="005F792C" w:rsidRPr="008879BF" w:rsidRDefault="005F792C">
      <w:pPr>
        <w:autoSpaceDE w:val="0"/>
        <w:autoSpaceDN w:val="0"/>
        <w:spacing w:before="178" w:after="0" w:line="262" w:lineRule="auto"/>
        <w:ind w:left="420" w:right="576"/>
        <w:rPr>
          <w:lang w:val="ru-RU"/>
        </w:rPr>
      </w:pPr>
      <w:r w:rsidRPr="008879BF">
        <w:rPr>
          <w:rFonts w:ascii="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5F792C" w:rsidRPr="008879BF" w:rsidRDefault="005F792C">
      <w:pPr>
        <w:autoSpaceDE w:val="0"/>
        <w:autoSpaceDN w:val="0"/>
        <w:spacing w:before="190" w:after="0" w:line="262" w:lineRule="auto"/>
        <w:ind w:left="420" w:right="144"/>
        <w:rPr>
          <w:lang w:val="ru-RU"/>
        </w:rPr>
      </w:pPr>
      <w:r w:rsidRPr="008879BF">
        <w:rPr>
          <w:rFonts w:ascii="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5F792C" w:rsidRPr="008879BF" w:rsidRDefault="005F792C">
      <w:pPr>
        <w:autoSpaceDE w:val="0"/>
        <w:autoSpaceDN w:val="0"/>
        <w:spacing w:before="190" w:after="0" w:line="262" w:lineRule="auto"/>
        <w:ind w:left="420" w:right="1584"/>
        <w:rPr>
          <w:lang w:val="ru-RU"/>
        </w:rPr>
      </w:pPr>
      <w:r w:rsidRPr="008879BF">
        <w:rPr>
          <w:rFonts w:ascii="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5F792C" w:rsidRPr="008879BF" w:rsidRDefault="005F792C">
      <w:pPr>
        <w:autoSpaceDE w:val="0"/>
        <w:autoSpaceDN w:val="0"/>
        <w:spacing w:before="190" w:after="0" w:line="262" w:lineRule="auto"/>
        <w:ind w:left="420" w:right="144"/>
        <w:rPr>
          <w:lang w:val="ru-RU"/>
        </w:rPr>
      </w:pPr>
      <w:r w:rsidRPr="008879BF">
        <w:rPr>
          <w:rFonts w:ascii="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5F792C" w:rsidRPr="008879BF" w:rsidRDefault="005F792C">
      <w:pPr>
        <w:autoSpaceDE w:val="0"/>
        <w:autoSpaceDN w:val="0"/>
        <w:spacing w:before="190" w:after="0" w:line="230" w:lineRule="auto"/>
        <w:ind w:left="420"/>
        <w:rPr>
          <w:lang w:val="ru-RU"/>
        </w:rPr>
      </w:pPr>
      <w:r w:rsidRPr="008879BF">
        <w:rPr>
          <w:rFonts w:ascii="Times New Roman" w:hAnsi="Times New Roman"/>
          <w:color w:val="000000"/>
          <w:sz w:val="24"/>
          <w:lang w:val="ru-RU"/>
        </w:rPr>
        <w:t xml:space="preserve">—  предлагать критерии для выявления закономерностей и противоречий; </w:t>
      </w:r>
    </w:p>
    <w:p w:rsidR="005F792C" w:rsidRPr="008879BF" w:rsidRDefault="005F792C">
      <w:pPr>
        <w:autoSpaceDE w:val="0"/>
        <w:autoSpaceDN w:val="0"/>
        <w:spacing w:before="190" w:after="0" w:line="262" w:lineRule="auto"/>
        <w:ind w:left="420" w:right="1584"/>
        <w:rPr>
          <w:lang w:val="ru-RU"/>
        </w:rPr>
      </w:pPr>
      <w:r w:rsidRPr="008879BF">
        <w:rPr>
          <w:rFonts w:ascii="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5F792C" w:rsidRPr="008879BF" w:rsidRDefault="005F792C">
      <w:pPr>
        <w:autoSpaceDE w:val="0"/>
        <w:autoSpaceDN w:val="0"/>
        <w:spacing w:before="190" w:after="0" w:line="271" w:lineRule="auto"/>
        <w:ind w:left="420" w:right="144"/>
        <w:rPr>
          <w:lang w:val="ru-RU"/>
        </w:rPr>
      </w:pPr>
      <w:r w:rsidRPr="008879BF">
        <w:rPr>
          <w:rFonts w:ascii="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5F792C" w:rsidRPr="008879BF" w:rsidRDefault="005F792C">
      <w:pPr>
        <w:autoSpaceDE w:val="0"/>
        <w:autoSpaceDN w:val="0"/>
        <w:spacing w:before="190" w:after="0" w:line="271" w:lineRule="auto"/>
        <w:ind w:left="420" w:right="1152"/>
        <w:rPr>
          <w:lang w:val="ru-RU"/>
        </w:rPr>
      </w:pPr>
      <w:r w:rsidRPr="008879BF">
        <w:rPr>
          <w:rFonts w:ascii="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F792C" w:rsidRPr="008879BF" w:rsidRDefault="005F792C">
      <w:pPr>
        <w:autoSpaceDE w:val="0"/>
        <w:autoSpaceDN w:val="0"/>
        <w:spacing w:before="180" w:after="0" w:line="230" w:lineRule="auto"/>
        <w:ind w:left="180"/>
        <w:rPr>
          <w:lang w:val="ru-RU"/>
        </w:rPr>
      </w:pPr>
      <w:r w:rsidRPr="008879BF">
        <w:rPr>
          <w:rFonts w:ascii="Times New Roman" w:hAnsi="Times New Roman"/>
          <w:b/>
          <w:color w:val="000000"/>
          <w:sz w:val="24"/>
          <w:lang w:val="ru-RU"/>
        </w:rPr>
        <w:t>Базовые исследовательские действия:</w:t>
      </w:r>
    </w:p>
    <w:p w:rsidR="005F792C" w:rsidRPr="008879BF" w:rsidRDefault="005F792C">
      <w:pPr>
        <w:autoSpaceDE w:val="0"/>
        <w:autoSpaceDN w:val="0"/>
        <w:spacing w:before="178" w:after="0" w:line="230" w:lineRule="auto"/>
        <w:ind w:left="420"/>
        <w:rPr>
          <w:lang w:val="ru-RU"/>
        </w:rPr>
      </w:pPr>
      <w:r w:rsidRPr="008879BF">
        <w:rPr>
          <w:rFonts w:ascii="Times New Roman" w:hAnsi="Times New Roman"/>
          <w:color w:val="000000"/>
          <w:sz w:val="24"/>
          <w:lang w:val="ru-RU"/>
        </w:rPr>
        <w:t xml:space="preserve">—  использовать вопросы как исследовательский инструмент познания; </w:t>
      </w:r>
    </w:p>
    <w:p w:rsidR="005F792C" w:rsidRPr="008879BF" w:rsidRDefault="005F792C">
      <w:pPr>
        <w:autoSpaceDE w:val="0"/>
        <w:autoSpaceDN w:val="0"/>
        <w:spacing w:before="190" w:after="0" w:line="262" w:lineRule="auto"/>
        <w:ind w:left="420" w:right="1296"/>
        <w:rPr>
          <w:lang w:val="ru-RU"/>
        </w:rPr>
      </w:pPr>
      <w:r w:rsidRPr="008879BF">
        <w:rPr>
          <w:rFonts w:ascii="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5F792C" w:rsidRPr="008879BF" w:rsidRDefault="005F792C">
      <w:pPr>
        <w:autoSpaceDE w:val="0"/>
        <w:autoSpaceDN w:val="0"/>
        <w:spacing w:before="190" w:after="0" w:line="230" w:lineRule="auto"/>
        <w:ind w:left="420"/>
        <w:rPr>
          <w:lang w:val="ru-RU"/>
        </w:rPr>
      </w:pPr>
      <w:r w:rsidRPr="008879BF">
        <w:rPr>
          <w:rFonts w:ascii="Times New Roman" w:hAnsi="Times New Roman"/>
          <w:color w:val="000000"/>
          <w:sz w:val="24"/>
          <w:lang w:val="ru-RU"/>
        </w:rPr>
        <w:t>—  аргументировать свою позицию, мнение;</w:t>
      </w:r>
    </w:p>
    <w:p w:rsidR="005F792C" w:rsidRPr="008879BF" w:rsidRDefault="005F792C">
      <w:pPr>
        <w:autoSpaceDE w:val="0"/>
        <w:autoSpaceDN w:val="0"/>
        <w:spacing w:before="190" w:after="0" w:line="271" w:lineRule="auto"/>
        <w:ind w:left="420" w:right="288"/>
        <w:rPr>
          <w:lang w:val="ru-RU"/>
        </w:rPr>
      </w:pPr>
      <w:r w:rsidRPr="008879BF">
        <w:rPr>
          <w:rFonts w:ascii="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5F792C" w:rsidRPr="008879BF" w:rsidRDefault="005F792C">
      <w:pPr>
        <w:autoSpaceDE w:val="0"/>
        <w:autoSpaceDN w:val="0"/>
        <w:spacing w:before="190" w:after="0"/>
        <w:ind w:left="420" w:right="144"/>
        <w:rPr>
          <w:lang w:val="ru-RU"/>
        </w:rPr>
      </w:pPr>
      <w:r w:rsidRPr="008879BF">
        <w:rPr>
          <w:rFonts w:ascii="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5F792C" w:rsidRPr="008879BF" w:rsidRDefault="005F792C">
      <w:pPr>
        <w:rPr>
          <w:lang w:val="ru-RU"/>
        </w:rPr>
        <w:sectPr w:rsidR="005F792C" w:rsidRPr="008879BF">
          <w:pgSz w:w="11900" w:h="16840"/>
          <w:pgMar w:top="298" w:right="668" w:bottom="348" w:left="666" w:header="720" w:footer="720" w:gutter="0"/>
          <w:cols w:space="720" w:equalWidth="0">
            <w:col w:w="10566"/>
          </w:cols>
          <w:docGrid w:linePitch="360"/>
        </w:sectPr>
      </w:pPr>
    </w:p>
    <w:p w:rsidR="005F792C" w:rsidRPr="008879BF" w:rsidRDefault="005F792C">
      <w:pPr>
        <w:autoSpaceDE w:val="0"/>
        <w:autoSpaceDN w:val="0"/>
        <w:spacing w:after="78" w:line="220" w:lineRule="exact"/>
        <w:rPr>
          <w:lang w:val="ru-RU"/>
        </w:rPr>
      </w:pPr>
    </w:p>
    <w:p w:rsidR="005F792C" w:rsidRPr="008879BF" w:rsidRDefault="005F792C">
      <w:pPr>
        <w:autoSpaceDE w:val="0"/>
        <w:autoSpaceDN w:val="0"/>
        <w:spacing w:after="0" w:line="230" w:lineRule="auto"/>
        <w:ind w:left="180"/>
        <w:rPr>
          <w:lang w:val="ru-RU"/>
        </w:rPr>
      </w:pPr>
      <w:r w:rsidRPr="008879BF">
        <w:rPr>
          <w:rFonts w:ascii="Times New Roman" w:hAnsi="Times New Roman"/>
          <w:b/>
          <w:color w:val="000000"/>
          <w:sz w:val="24"/>
          <w:lang w:val="ru-RU"/>
        </w:rPr>
        <w:t>Работа с информацией:</w:t>
      </w:r>
    </w:p>
    <w:p w:rsidR="005F792C" w:rsidRPr="008879BF" w:rsidRDefault="005F792C">
      <w:pPr>
        <w:autoSpaceDE w:val="0"/>
        <w:autoSpaceDN w:val="0"/>
        <w:spacing w:before="178" w:after="0" w:line="262" w:lineRule="auto"/>
        <w:ind w:left="420"/>
        <w:rPr>
          <w:lang w:val="ru-RU"/>
        </w:rPr>
      </w:pPr>
      <w:r w:rsidRPr="008879BF">
        <w:rPr>
          <w:rFonts w:ascii="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5F792C" w:rsidRPr="008879BF" w:rsidRDefault="005F792C">
      <w:pPr>
        <w:autoSpaceDE w:val="0"/>
        <w:autoSpaceDN w:val="0"/>
        <w:spacing w:before="190" w:after="0" w:line="262" w:lineRule="auto"/>
        <w:ind w:left="420" w:right="288"/>
        <w:rPr>
          <w:lang w:val="ru-RU"/>
        </w:rPr>
      </w:pPr>
      <w:r w:rsidRPr="008879BF">
        <w:rPr>
          <w:rFonts w:ascii="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5F792C" w:rsidRPr="008879BF" w:rsidRDefault="005F792C">
      <w:pPr>
        <w:autoSpaceDE w:val="0"/>
        <w:autoSpaceDN w:val="0"/>
        <w:spacing w:before="190" w:after="0" w:line="262" w:lineRule="auto"/>
        <w:ind w:left="420" w:right="144"/>
        <w:rPr>
          <w:lang w:val="ru-RU"/>
        </w:rPr>
      </w:pPr>
      <w:r w:rsidRPr="008879BF">
        <w:rPr>
          <w:rFonts w:ascii="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5F792C" w:rsidRPr="008879BF" w:rsidRDefault="005F792C">
      <w:pPr>
        <w:autoSpaceDE w:val="0"/>
        <w:autoSpaceDN w:val="0"/>
        <w:spacing w:before="190" w:after="0" w:line="262" w:lineRule="auto"/>
        <w:ind w:left="420" w:right="1296"/>
        <w:rPr>
          <w:lang w:val="ru-RU"/>
        </w:rPr>
      </w:pPr>
      <w:r w:rsidRPr="008879BF">
        <w:rPr>
          <w:rFonts w:ascii="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5F792C" w:rsidRPr="008879BF" w:rsidRDefault="005F792C">
      <w:pPr>
        <w:tabs>
          <w:tab w:val="left" w:pos="180"/>
        </w:tabs>
        <w:autoSpaceDE w:val="0"/>
        <w:autoSpaceDN w:val="0"/>
        <w:spacing w:before="180" w:after="0" w:line="262" w:lineRule="auto"/>
        <w:ind w:right="288"/>
        <w:rPr>
          <w:lang w:val="ru-RU"/>
        </w:rPr>
      </w:pPr>
      <w:r w:rsidRPr="008879BF">
        <w:rPr>
          <w:lang w:val="ru-RU"/>
        </w:rPr>
        <w:tab/>
      </w:r>
      <w:r w:rsidRPr="008879BF">
        <w:rPr>
          <w:rFonts w:ascii="Times New Roman" w:hAnsi="Times New Roman"/>
          <w:i/>
          <w:color w:val="000000"/>
          <w:sz w:val="24"/>
          <w:lang w:val="ru-RU"/>
        </w:rPr>
        <w:t xml:space="preserve">2)  Универсальные </w:t>
      </w:r>
      <w:r w:rsidRPr="008879BF">
        <w:rPr>
          <w:rFonts w:ascii="Times New Roman" w:hAnsi="Times New Roman"/>
          <w:b/>
          <w:i/>
          <w:color w:val="000000"/>
          <w:sz w:val="24"/>
          <w:lang w:val="ru-RU"/>
        </w:rPr>
        <w:t xml:space="preserve">коммуникативные </w:t>
      </w:r>
      <w:r w:rsidRPr="008879BF">
        <w:rPr>
          <w:rFonts w:ascii="Times New Roman" w:hAnsi="Times New Roman"/>
          <w:i/>
          <w:color w:val="000000"/>
          <w:sz w:val="24"/>
          <w:lang w:val="ru-RU"/>
        </w:rPr>
        <w:t>действия обеспечивают сформированность социальных навыков обучающихся.</w:t>
      </w:r>
    </w:p>
    <w:p w:rsidR="005F792C" w:rsidRPr="008879BF" w:rsidRDefault="005F792C">
      <w:pPr>
        <w:autoSpaceDE w:val="0"/>
        <w:autoSpaceDN w:val="0"/>
        <w:spacing w:before="190" w:after="0" w:line="230" w:lineRule="auto"/>
        <w:ind w:left="180"/>
        <w:rPr>
          <w:lang w:val="ru-RU"/>
        </w:rPr>
      </w:pPr>
      <w:r w:rsidRPr="008879BF">
        <w:rPr>
          <w:rFonts w:ascii="Times New Roman" w:hAnsi="Times New Roman"/>
          <w:b/>
          <w:color w:val="000000"/>
          <w:sz w:val="24"/>
          <w:lang w:val="ru-RU"/>
        </w:rPr>
        <w:t>Общение:</w:t>
      </w:r>
    </w:p>
    <w:p w:rsidR="005F792C" w:rsidRPr="008879BF" w:rsidRDefault="005F792C">
      <w:pPr>
        <w:autoSpaceDE w:val="0"/>
        <w:autoSpaceDN w:val="0"/>
        <w:spacing w:before="178" w:after="0" w:line="230" w:lineRule="auto"/>
        <w:ind w:left="420"/>
        <w:rPr>
          <w:lang w:val="ru-RU"/>
        </w:rPr>
      </w:pPr>
      <w:r w:rsidRPr="008879BF">
        <w:rPr>
          <w:rFonts w:ascii="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5F792C" w:rsidRPr="008879BF" w:rsidRDefault="005F792C">
      <w:pPr>
        <w:autoSpaceDE w:val="0"/>
        <w:autoSpaceDN w:val="0"/>
        <w:spacing w:before="190" w:after="0"/>
        <w:ind w:left="420" w:right="144"/>
        <w:rPr>
          <w:lang w:val="ru-RU"/>
        </w:rPr>
      </w:pPr>
      <w:r w:rsidRPr="008879BF">
        <w:rPr>
          <w:rFonts w:ascii="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5F792C" w:rsidRPr="008879BF" w:rsidRDefault="005F792C">
      <w:pPr>
        <w:autoSpaceDE w:val="0"/>
        <w:autoSpaceDN w:val="0"/>
        <w:spacing w:before="190" w:after="0" w:line="262" w:lineRule="auto"/>
        <w:ind w:left="420" w:right="720"/>
        <w:rPr>
          <w:lang w:val="ru-RU"/>
        </w:rPr>
      </w:pPr>
      <w:r w:rsidRPr="008879BF">
        <w:rPr>
          <w:rFonts w:ascii="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5F792C" w:rsidRPr="008879BF" w:rsidRDefault="005F792C">
      <w:pPr>
        <w:autoSpaceDE w:val="0"/>
        <w:autoSpaceDN w:val="0"/>
        <w:spacing w:before="190" w:after="0" w:line="230" w:lineRule="auto"/>
        <w:ind w:left="420"/>
        <w:rPr>
          <w:lang w:val="ru-RU"/>
        </w:rPr>
      </w:pPr>
      <w:r w:rsidRPr="008879BF">
        <w:rPr>
          <w:rFonts w:ascii="Times New Roman" w:hAnsi="Times New Roman"/>
          <w:color w:val="000000"/>
          <w:sz w:val="24"/>
          <w:lang w:val="ru-RU"/>
        </w:rPr>
        <w:t xml:space="preserve">—  в корректной форме формулировать разногласия, свои возражения; </w:t>
      </w:r>
    </w:p>
    <w:p w:rsidR="005F792C" w:rsidRPr="008879BF" w:rsidRDefault="005F792C">
      <w:pPr>
        <w:autoSpaceDE w:val="0"/>
        <w:autoSpaceDN w:val="0"/>
        <w:spacing w:before="190" w:after="0" w:line="230" w:lineRule="auto"/>
        <w:ind w:left="420"/>
        <w:rPr>
          <w:lang w:val="ru-RU"/>
        </w:rPr>
      </w:pPr>
      <w:r w:rsidRPr="008879BF">
        <w:rPr>
          <w:rFonts w:ascii="Times New Roman" w:hAnsi="Times New Roman"/>
          <w:color w:val="000000"/>
          <w:sz w:val="24"/>
          <w:lang w:val="ru-RU"/>
        </w:rPr>
        <w:t xml:space="preserve">—  представлять результаты решения задачи, эксперимента, исследования, проекта; </w:t>
      </w:r>
    </w:p>
    <w:p w:rsidR="005F792C" w:rsidRPr="008879BF" w:rsidRDefault="005F792C">
      <w:pPr>
        <w:autoSpaceDE w:val="0"/>
        <w:autoSpaceDN w:val="0"/>
        <w:spacing w:before="190" w:after="0" w:line="262" w:lineRule="auto"/>
        <w:ind w:left="420" w:right="144"/>
        <w:rPr>
          <w:lang w:val="ru-RU"/>
        </w:rPr>
      </w:pPr>
      <w:r w:rsidRPr="008879BF">
        <w:rPr>
          <w:rFonts w:ascii="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5F792C" w:rsidRPr="008879BF" w:rsidRDefault="005F792C">
      <w:pPr>
        <w:autoSpaceDE w:val="0"/>
        <w:autoSpaceDN w:val="0"/>
        <w:spacing w:before="178" w:after="0" w:line="230" w:lineRule="auto"/>
        <w:ind w:left="180"/>
        <w:rPr>
          <w:lang w:val="ru-RU"/>
        </w:rPr>
      </w:pPr>
      <w:r w:rsidRPr="008879BF">
        <w:rPr>
          <w:rFonts w:ascii="Times New Roman" w:hAnsi="Times New Roman"/>
          <w:b/>
          <w:color w:val="000000"/>
          <w:sz w:val="24"/>
          <w:lang w:val="ru-RU"/>
        </w:rPr>
        <w:t>Сотрудничество:</w:t>
      </w:r>
    </w:p>
    <w:p w:rsidR="005F792C" w:rsidRPr="008879BF" w:rsidRDefault="005F792C">
      <w:pPr>
        <w:autoSpaceDE w:val="0"/>
        <w:autoSpaceDN w:val="0"/>
        <w:spacing w:before="178" w:after="0" w:line="262" w:lineRule="auto"/>
        <w:ind w:left="420" w:right="144"/>
        <w:rPr>
          <w:lang w:val="ru-RU"/>
        </w:rPr>
      </w:pPr>
      <w:r w:rsidRPr="008879BF">
        <w:rPr>
          <w:rFonts w:ascii="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5F792C" w:rsidRPr="008879BF" w:rsidRDefault="005F792C">
      <w:pPr>
        <w:autoSpaceDE w:val="0"/>
        <w:autoSpaceDN w:val="0"/>
        <w:spacing w:before="192" w:after="0" w:line="262" w:lineRule="auto"/>
        <w:ind w:left="420" w:right="288"/>
        <w:rPr>
          <w:lang w:val="ru-RU"/>
        </w:rPr>
      </w:pPr>
      <w:r w:rsidRPr="008879BF">
        <w:rPr>
          <w:rFonts w:ascii="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5F792C" w:rsidRPr="008879BF" w:rsidRDefault="005F792C">
      <w:pPr>
        <w:autoSpaceDE w:val="0"/>
        <w:autoSpaceDN w:val="0"/>
        <w:spacing w:before="190" w:after="0" w:line="262" w:lineRule="auto"/>
        <w:ind w:left="420"/>
        <w:rPr>
          <w:lang w:val="ru-RU"/>
        </w:rPr>
      </w:pPr>
      <w:r w:rsidRPr="008879BF">
        <w:rPr>
          <w:rFonts w:ascii="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5F792C" w:rsidRPr="008879BF" w:rsidRDefault="005F792C">
      <w:pPr>
        <w:autoSpaceDE w:val="0"/>
        <w:autoSpaceDN w:val="0"/>
        <w:spacing w:before="190" w:after="0" w:line="230" w:lineRule="auto"/>
        <w:ind w:left="420"/>
        <w:rPr>
          <w:lang w:val="ru-RU"/>
        </w:rPr>
      </w:pPr>
      <w:r w:rsidRPr="008879BF">
        <w:rPr>
          <w:rFonts w:ascii="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5F792C" w:rsidRPr="008879BF" w:rsidRDefault="005F792C">
      <w:pPr>
        <w:autoSpaceDE w:val="0"/>
        <w:autoSpaceDN w:val="0"/>
        <w:spacing w:before="190" w:after="0" w:line="262" w:lineRule="auto"/>
        <w:ind w:left="420" w:right="576"/>
        <w:rPr>
          <w:lang w:val="ru-RU"/>
        </w:rPr>
      </w:pPr>
      <w:r w:rsidRPr="008879BF">
        <w:rPr>
          <w:rFonts w:ascii="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5F792C" w:rsidRPr="008879BF" w:rsidRDefault="005F792C">
      <w:pPr>
        <w:tabs>
          <w:tab w:val="left" w:pos="180"/>
        </w:tabs>
        <w:autoSpaceDE w:val="0"/>
        <w:autoSpaceDN w:val="0"/>
        <w:spacing w:before="178" w:after="0" w:line="262" w:lineRule="auto"/>
        <w:ind w:right="144"/>
        <w:rPr>
          <w:lang w:val="ru-RU"/>
        </w:rPr>
      </w:pPr>
      <w:r w:rsidRPr="008879BF">
        <w:rPr>
          <w:lang w:val="ru-RU"/>
        </w:rPr>
        <w:tab/>
      </w:r>
      <w:r w:rsidRPr="008879BF">
        <w:rPr>
          <w:rFonts w:ascii="Times New Roman" w:hAnsi="Times New Roman"/>
          <w:i/>
          <w:color w:val="000000"/>
          <w:sz w:val="24"/>
          <w:lang w:val="ru-RU"/>
        </w:rPr>
        <w:t xml:space="preserve">3)  Универсальные </w:t>
      </w:r>
      <w:r w:rsidRPr="008879BF">
        <w:rPr>
          <w:rFonts w:ascii="Times New Roman" w:hAnsi="Times New Roman"/>
          <w:b/>
          <w:i/>
          <w:color w:val="000000"/>
          <w:sz w:val="24"/>
          <w:lang w:val="ru-RU"/>
        </w:rPr>
        <w:t xml:space="preserve">регулятивные </w:t>
      </w:r>
      <w:r w:rsidRPr="008879BF">
        <w:rPr>
          <w:rFonts w:ascii="Times New Roman" w:hAnsi="Times New Roman"/>
          <w:i/>
          <w:color w:val="000000"/>
          <w:sz w:val="24"/>
          <w:lang w:val="ru-RU"/>
        </w:rPr>
        <w:t>действия обеспечивают формирование смысловых установок и жизненных навыков личности.</w:t>
      </w:r>
    </w:p>
    <w:p w:rsidR="005F792C" w:rsidRPr="008879BF" w:rsidRDefault="005F792C">
      <w:pPr>
        <w:autoSpaceDE w:val="0"/>
        <w:autoSpaceDN w:val="0"/>
        <w:spacing w:before="190" w:after="0" w:line="230" w:lineRule="auto"/>
        <w:ind w:left="180"/>
        <w:rPr>
          <w:lang w:val="ru-RU"/>
        </w:rPr>
      </w:pPr>
      <w:r w:rsidRPr="008879BF">
        <w:rPr>
          <w:rFonts w:ascii="Times New Roman" w:hAnsi="Times New Roman"/>
          <w:b/>
          <w:color w:val="000000"/>
          <w:sz w:val="24"/>
          <w:lang w:val="ru-RU"/>
        </w:rPr>
        <w:t>Самоорганизация:</w:t>
      </w:r>
    </w:p>
    <w:p w:rsidR="005F792C" w:rsidRPr="008879BF" w:rsidRDefault="005F792C">
      <w:pPr>
        <w:autoSpaceDE w:val="0"/>
        <w:autoSpaceDN w:val="0"/>
        <w:spacing w:before="178" w:after="0" w:line="271" w:lineRule="auto"/>
        <w:ind w:left="420"/>
        <w:rPr>
          <w:lang w:val="ru-RU"/>
        </w:rPr>
      </w:pPr>
      <w:r w:rsidRPr="008879BF">
        <w:rPr>
          <w:rFonts w:ascii="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F792C" w:rsidRPr="008879BF" w:rsidRDefault="005F792C">
      <w:pPr>
        <w:rPr>
          <w:lang w:val="ru-RU"/>
        </w:rPr>
        <w:sectPr w:rsidR="005F792C" w:rsidRPr="008879BF">
          <w:pgSz w:w="11900" w:h="16840"/>
          <w:pgMar w:top="298" w:right="830" w:bottom="384" w:left="666" w:header="720" w:footer="720" w:gutter="0"/>
          <w:cols w:space="720" w:equalWidth="0">
            <w:col w:w="10404"/>
          </w:cols>
          <w:docGrid w:linePitch="360"/>
        </w:sectPr>
      </w:pPr>
    </w:p>
    <w:p w:rsidR="005F792C" w:rsidRPr="008879BF" w:rsidRDefault="005F792C">
      <w:pPr>
        <w:autoSpaceDE w:val="0"/>
        <w:autoSpaceDN w:val="0"/>
        <w:spacing w:after="114" w:line="220" w:lineRule="exact"/>
        <w:rPr>
          <w:lang w:val="ru-RU"/>
        </w:rPr>
      </w:pPr>
    </w:p>
    <w:p w:rsidR="005F792C" w:rsidRPr="008879BF" w:rsidRDefault="005F792C">
      <w:pPr>
        <w:autoSpaceDE w:val="0"/>
        <w:autoSpaceDN w:val="0"/>
        <w:spacing w:after="0" w:line="230" w:lineRule="auto"/>
        <w:ind w:left="180"/>
        <w:rPr>
          <w:lang w:val="ru-RU"/>
        </w:rPr>
      </w:pPr>
      <w:r w:rsidRPr="008879BF">
        <w:rPr>
          <w:rFonts w:ascii="Times New Roman" w:hAnsi="Times New Roman"/>
          <w:b/>
          <w:color w:val="000000"/>
          <w:sz w:val="24"/>
          <w:lang w:val="ru-RU"/>
        </w:rPr>
        <w:t>Самоконтроль:</w:t>
      </w:r>
    </w:p>
    <w:p w:rsidR="005F792C" w:rsidRPr="008879BF" w:rsidRDefault="005F792C">
      <w:pPr>
        <w:autoSpaceDE w:val="0"/>
        <w:autoSpaceDN w:val="0"/>
        <w:spacing w:before="178" w:after="0" w:line="262" w:lineRule="auto"/>
        <w:ind w:left="420" w:right="1296"/>
        <w:rPr>
          <w:lang w:val="ru-RU"/>
        </w:rPr>
      </w:pPr>
      <w:r w:rsidRPr="008879BF">
        <w:rPr>
          <w:rFonts w:ascii="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5F792C" w:rsidRPr="008879BF" w:rsidRDefault="005F792C">
      <w:pPr>
        <w:autoSpaceDE w:val="0"/>
        <w:autoSpaceDN w:val="0"/>
        <w:spacing w:before="190" w:after="0" w:line="262" w:lineRule="auto"/>
        <w:ind w:left="420"/>
        <w:rPr>
          <w:lang w:val="ru-RU"/>
        </w:rPr>
      </w:pPr>
      <w:r w:rsidRPr="008879BF">
        <w:rPr>
          <w:rFonts w:ascii="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F792C" w:rsidRPr="008879BF" w:rsidRDefault="005F792C">
      <w:pPr>
        <w:autoSpaceDE w:val="0"/>
        <w:autoSpaceDN w:val="0"/>
        <w:spacing w:before="190" w:after="0" w:line="271" w:lineRule="auto"/>
        <w:ind w:left="420"/>
        <w:rPr>
          <w:lang w:val="ru-RU"/>
        </w:rPr>
      </w:pPr>
      <w:r w:rsidRPr="008879BF">
        <w:rPr>
          <w:rFonts w:ascii="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5F792C" w:rsidRPr="008879BF" w:rsidRDefault="005F792C">
      <w:pPr>
        <w:autoSpaceDE w:val="0"/>
        <w:autoSpaceDN w:val="0"/>
        <w:spacing w:before="324" w:after="0" w:line="230" w:lineRule="auto"/>
        <w:rPr>
          <w:lang w:val="ru-RU"/>
        </w:rPr>
      </w:pPr>
      <w:r w:rsidRPr="008879BF">
        <w:rPr>
          <w:rFonts w:ascii="Times New Roman" w:hAnsi="Times New Roman"/>
          <w:b/>
          <w:color w:val="000000"/>
          <w:sz w:val="24"/>
          <w:lang w:val="ru-RU"/>
        </w:rPr>
        <w:t>ПРЕДМЕТНЫЕ РЕЗУЛЬТАТЫ</w:t>
      </w:r>
    </w:p>
    <w:p w:rsidR="005F792C" w:rsidRPr="008879BF" w:rsidRDefault="005F792C">
      <w:pPr>
        <w:autoSpaceDE w:val="0"/>
        <w:autoSpaceDN w:val="0"/>
        <w:spacing w:before="264" w:after="0" w:line="230" w:lineRule="auto"/>
        <w:rPr>
          <w:lang w:val="ru-RU"/>
        </w:rPr>
      </w:pPr>
      <w:r w:rsidRPr="008879BF">
        <w:rPr>
          <w:rFonts w:ascii="Times New Roman" w:hAnsi="Times New Roman"/>
          <w:b/>
          <w:color w:val="000000"/>
          <w:sz w:val="24"/>
          <w:lang w:val="ru-RU"/>
        </w:rPr>
        <w:t>Числа и вычисления</w:t>
      </w:r>
    </w:p>
    <w:p w:rsidR="005F792C" w:rsidRPr="008879BF" w:rsidRDefault="005F792C">
      <w:pPr>
        <w:tabs>
          <w:tab w:val="left" w:pos="180"/>
        </w:tabs>
        <w:autoSpaceDE w:val="0"/>
        <w:autoSpaceDN w:val="0"/>
        <w:spacing w:before="166" w:after="0" w:line="262" w:lineRule="auto"/>
        <w:rPr>
          <w:lang w:val="ru-RU"/>
        </w:rPr>
      </w:pPr>
      <w:r w:rsidRPr="008879BF">
        <w:rPr>
          <w:lang w:val="ru-RU"/>
        </w:rPr>
        <w:tab/>
      </w:r>
      <w:r w:rsidRPr="008879BF">
        <w:rPr>
          <w:rFonts w:ascii="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5F792C" w:rsidRPr="008879BF" w:rsidRDefault="005F792C">
      <w:pPr>
        <w:tabs>
          <w:tab w:val="left" w:pos="180"/>
        </w:tabs>
        <w:autoSpaceDE w:val="0"/>
        <w:autoSpaceDN w:val="0"/>
        <w:spacing w:before="70" w:after="0" w:line="262" w:lineRule="auto"/>
        <w:rPr>
          <w:lang w:val="ru-RU"/>
        </w:rPr>
      </w:pPr>
      <w:r w:rsidRPr="008879BF">
        <w:rPr>
          <w:lang w:val="ru-RU"/>
        </w:rPr>
        <w:tab/>
      </w:r>
      <w:r w:rsidRPr="008879BF">
        <w:rPr>
          <w:rFonts w:ascii="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5F792C" w:rsidRPr="008879BF" w:rsidRDefault="005F792C">
      <w:pPr>
        <w:tabs>
          <w:tab w:val="left" w:pos="180"/>
        </w:tabs>
        <w:autoSpaceDE w:val="0"/>
        <w:autoSpaceDN w:val="0"/>
        <w:spacing w:before="70" w:after="0" w:line="262" w:lineRule="auto"/>
        <w:rPr>
          <w:lang w:val="ru-RU"/>
        </w:rPr>
      </w:pPr>
      <w:r w:rsidRPr="008879BF">
        <w:rPr>
          <w:lang w:val="ru-RU"/>
        </w:rPr>
        <w:tab/>
      </w:r>
      <w:r w:rsidRPr="008879BF">
        <w:rPr>
          <w:rFonts w:ascii="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5F792C" w:rsidRPr="008879BF" w:rsidRDefault="005F792C">
      <w:pPr>
        <w:tabs>
          <w:tab w:val="left" w:pos="180"/>
        </w:tabs>
        <w:autoSpaceDE w:val="0"/>
        <w:autoSpaceDN w:val="0"/>
        <w:spacing w:before="70" w:after="0" w:line="262" w:lineRule="auto"/>
        <w:ind w:right="576"/>
        <w:rPr>
          <w:lang w:val="ru-RU"/>
        </w:rPr>
      </w:pPr>
      <w:r w:rsidRPr="008879BF">
        <w:rPr>
          <w:lang w:val="ru-RU"/>
        </w:rPr>
        <w:tab/>
      </w:r>
      <w:r w:rsidRPr="008879BF">
        <w:rPr>
          <w:rFonts w:ascii="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5F792C" w:rsidRPr="008879BF" w:rsidRDefault="005F792C">
      <w:pPr>
        <w:autoSpaceDE w:val="0"/>
        <w:autoSpaceDN w:val="0"/>
        <w:spacing w:before="70" w:after="0" w:line="230" w:lineRule="auto"/>
        <w:ind w:left="180"/>
        <w:rPr>
          <w:lang w:val="ru-RU"/>
        </w:rPr>
      </w:pPr>
      <w:r w:rsidRPr="008879BF">
        <w:rPr>
          <w:rFonts w:ascii="Times New Roman" w:hAnsi="Times New Roman"/>
          <w:color w:val="000000"/>
          <w:sz w:val="24"/>
          <w:lang w:val="ru-RU"/>
        </w:rPr>
        <w:t>Выполнять проверку, прикидку результата вычислений.</w:t>
      </w:r>
    </w:p>
    <w:p w:rsidR="005F792C" w:rsidRPr="008879BF" w:rsidRDefault="005F792C">
      <w:pPr>
        <w:autoSpaceDE w:val="0"/>
        <w:autoSpaceDN w:val="0"/>
        <w:spacing w:before="70" w:after="0" w:line="230" w:lineRule="auto"/>
        <w:ind w:left="180"/>
        <w:rPr>
          <w:lang w:val="ru-RU"/>
        </w:rPr>
      </w:pPr>
      <w:r w:rsidRPr="008879BF">
        <w:rPr>
          <w:rFonts w:ascii="Times New Roman" w:hAnsi="Times New Roman"/>
          <w:color w:val="000000"/>
          <w:sz w:val="24"/>
          <w:lang w:val="ru-RU"/>
        </w:rPr>
        <w:t>Округлять натуральные числа.</w:t>
      </w:r>
    </w:p>
    <w:p w:rsidR="005F792C" w:rsidRPr="008879BF" w:rsidRDefault="005F792C">
      <w:pPr>
        <w:autoSpaceDE w:val="0"/>
        <w:autoSpaceDN w:val="0"/>
        <w:spacing w:before="262" w:after="0" w:line="230" w:lineRule="auto"/>
        <w:rPr>
          <w:lang w:val="ru-RU"/>
        </w:rPr>
      </w:pPr>
      <w:r w:rsidRPr="008879BF">
        <w:rPr>
          <w:rFonts w:ascii="Times New Roman" w:hAnsi="Times New Roman"/>
          <w:b/>
          <w:color w:val="000000"/>
          <w:sz w:val="24"/>
          <w:lang w:val="ru-RU"/>
        </w:rPr>
        <w:t>Решение текстовых задач</w:t>
      </w:r>
    </w:p>
    <w:p w:rsidR="005F792C" w:rsidRPr="008879BF" w:rsidRDefault="005F792C">
      <w:pPr>
        <w:tabs>
          <w:tab w:val="left" w:pos="180"/>
        </w:tabs>
        <w:autoSpaceDE w:val="0"/>
        <w:autoSpaceDN w:val="0"/>
        <w:spacing w:before="166" w:after="0" w:line="262" w:lineRule="auto"/>
        <w:ind w:right="432"/>
        <w:rPr>
          <w:lang w:val="ru-RU"/>
        </w:rPr>
      </w:pPr>
      <w:r w:rsidRPr="008879BF">
        <w:rPr>
          <w:lang w:val="ru-RU"/>
        </w:rPr>
        <w:tab/>
      </w:r>
      <w:r w:rsidRPr="008879BF">
        <w:rPr>
          <w:rFonts w:ascii="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5F792C" w:rsidRPr="008879BF" w:rsidRDefault="005F792C">
      <w:pPr>
        <w:tabs>
          <w:tab w:val="left" w:pos="180"/>
        </w:tabs>
        <w:autoSpaceDE w:val="0"/>
        <w:autoSpaceDN w:val="0"/>
        <w:spacing w:before="70" w:after="0" w:line="262" w:lineRule="auto"/>
        <w:ind w:right="288"/>
        <w:rPr>
          <w:lang w:val="ru-RU"/>
        </w:rPr>
      </w:pPr>
      <w:r w:rsidRPr="008879BF">
        <w:rPr>
          <w:lang w:val="ru-RU"/>
        </w:rPr>
        <w:tab/>
      </w:r>
      <w:r w:rsidRPr="008879BF">
        <w:rPr>
          <w:rFonts w:ascii="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5F792C" w:rsidRPr="008879BF" w:rsidRDefault="005F792C">
      <w:pPr>
        <w:autoSpaceDE w:val="0"/>
        <w:autoSpaceDN w:val="0"/>
        <w:spacing w:before="70" w:after="0" w:line="230" w:lineRule="auto"/>
        <w:ind w:left="180"/>
        <w:rPr>
          <w:lang w:val="ru-RU"/>
        </w:rPr>
      </w:pPr>
      <w:r w:rsidRPr="008879BF">
        <w:rPr>
          <w:rFonts w:ascii="Times New Roman" w:hAnsi="Times New Roman"/>
          <w:color w:val="000000"/>
          <w:sz w:val="24"/>
          <w:lang w:val="ru-RU"/>
        </w:rPr>
        <w:t>Использовать краткие записи, схемы, таблицы, обозначения при решении задач.</w:t>
      </w:r>
    </w:p>
    <w:p w:rsidR="005F792C" w:rsidRPr="008879BF" w:rsidRDefault="005F792C">
      <w:pPr>
        <w:tabs>
          <w:tab w:val="left" w:pos="180"/>
        </w:tabs>
        <w:autoSpaceDE w:val="0"/>
        <w:autoSpaceDN w:val="0"/>
        <w:spacing w:before="70" w:after="0" w:line="262" w:lineRule="auto"/>
        <w:ind w:right="576"/>
        <w:rPr>
          <w:lang w:val="ru-RU"/>
        </w:rPr>
      </w:pPr>
      <w:r w:rsidRPr="008879BF">
        <w:rPr>
          <w:lang w:val="ru-RU"/>
        </w:rPr>
        <w:tab/>
      </w:r>
      <w:r w:rsidRPr="008879BF">
        <w:rPr>
          <w:rFonts w:ascii="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rsidR="005F792C" w:rsidRPr="008879BF" w:rsidRDefault="005F792C">
      <w:pPr>
        <w:autoSpaceDE w:val="0"/>
        <w:autoSpaceDN w:val="0"/>
        <w:spacing w:before="72" w:after="0" w:line="262" w:lineRule="auto"/>
        <w:ind w:right="432"/>
        <w:jc w:val="center"/>
        <w:rPr>
          <w:lang w:val="ru-RU"/>
        </w:rPr>
      </w:pPr>
      <w:r w:rsidRPr="008879BF">
        <w:rPr>
          <w:rFonts w:ascii="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5F792C" w:rsidRPr="008879BF" w:rsidRDefault="005F792C">
      <w:pPr>
        <w:autoSpaceDE w:val="0"/>
        <w:autoSpaceDN w:val="0"/>
        <w:spacing w:before="262" w:after="0" w:line="230" w:lineRule="auto"/>
        <w:rPr>
          <w:lang w:val="ru-RU"/>
        </w:rPr>
      </w:pPr>
      <w:r w:rsidRPr="008879BF">
        <w:rPr>
          <w:rFonts w:ascii="Times New Roman" w:hAnsi="Times New Roman"/>
          <w:b/>
          <w:color w:val="000000"/>
          <w:sz w:val="24"/>
          <w:lang w:val="ru-RU"/>
        </w:rPr>
        <w:t>Наглядная геометрия</w:t>
      </w:r>
    </w:p>
    <w:p w:rsidR="005F792C" w:rsidRPr="008879BF" w:rsidRDefault="005F792C">
      <w:pPr>
        <w:tabs>
          <w:tab w:val="left" w:pos="180"/>
        </w:tabs>
        <w:autoSpaceDE w:val="0"/>
        <w:autoSpaceDN w:val="0"/>
        <w:spacing w:before="166" w:after="0" w:line="262" w:lineRule="auto"/>
        <w:ind w:right="576"/>
        <w:rPr>
          <w:lang w:val="ru-RU"/>
        </w:rPr>
      </w:pPr>
      <w:r w:rsidRPr="008879BF">
        <w:rPr>
          <w:lang w:val="ru-RU"/>
        </w:rPr>
        <w:tab/>
      </w:r>
      <w:r w:rsidRPr="008879BF">
        <w:rPr>
          <w:rFonts w:ascii="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5F792C" w:rsidRPr="008879BF" w:rsidRDefault="005F792C">
      <w:pPr>
        <w:tabs>
          <w:tab w:val="left" w:pos="180"/>
        </w:tabs>
        <w:autoSpaceDE w:val="0"/>
        <w:autoSpaceDN w:val="0"/>
        <w:spacing w:before="70" w:after="0" w:line="262" w:lineRule="auto"/>
        <w:ind w:right="288"/>
        <w:rPr>
          <w:lang w:val="ru-RU"/>
        </w:rPr>
      </w:pPr>
      <w:r w:rsidRPr="008879BF">
        <w:rPr>
          <w:lang w:val="ru-RU"/>
        </w:rPr>
        <w:tab/>
      </w:r>
      <w:r w:rsidRPr="008879BF">
        <w:rPr>
          <w:rFonts w:ascii="Times New Roman" w:hAnsi="Times New Roman"/>
          <w:color w:val="000000"/>
          <w:sz w:val="24"/>
          <w:lang w:val="ru-RU"/>
        </w:rPr>
        <w:t>Приводить примеры объектов окружающего мира, имеющих форму изученных геометрических фигур.</w:t>
      </w:r>
    </w:p>
    <w:p w:rsidR="005F792C" w:rsidRPr="008879BF" w:rsidRDefault="005F792C">
      <w:pPr>
        <w:tabs>
          <w:tab w:val="left" w:pos="180"/>
        </w:tabs>
        <w:autoSpaceDE w:val="0"/>
        <w:autoSpaceDN w:val="0"/>
        <w:spacing w:before="70" w:after="0" w:line="262" w:lineRule="auto"/>
        <w:ind w:right="288"/>
        <w:rPr>
          <w:lang w:val="ru-RU"/>
        </w:rPr>
      </w:pPr>
      <w:r w:rsidRPr="008879BF">
        <w:rPr>
          <w:lang w:val="ru-RU"/>
        </w:rPr>
        <w:tab/>
      </w:r>
      <w:r w:rsidRPr="008879BF">
        <w:rPr>
          <w:rFonts w:ascii="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5F792C" w:rsidRPr="008879BF" w:rsidRDefault="005F792C">
      <w:pPr>
        <w:tabs>
          <w:tab w:val="left" w:pos="180"/>
        </w:tabs>
        <w:autoSpaceDE w:val="0"/>
        <w:autoSpaceDN w:val="0"/>
        <w:spacing w:before="70" w:after="0" w:line="262" w:lineRule="auto"/>
        <w:ind w:right="288"/>
        <w:rPr>
          <w:lang w:val="ru-RU"/>
        </w:rPr>
      </w:pPr>
      <w:r w:rsidRPr="008879BF">
        <w:rPr>
          <w:lang w:val="ru-RU"/>
        </w:rPr>
        <w:tab/>
      </w:r>
      <w:r w:rsidRPr="008879BF">
        <w:rPr>
          <w:rFonts w:ascii="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5F792C" w:rsidRPr="008879BF" w:rsidRDefault="005F792C">
      <w:pPr>
        <w:tabs>
          <w:tab w:val="left" w:pos="180"/>
        </w:tabs>
        <w:autoSpaceDE w:val="0"/>
        <w:autoSpaceDN w:val="0"/>
        <w:spacing w:before="70" w:after="0" w:line="262" w:lineRule="auto"/>
        <w:ind w:right="432"/>
        <w:rPr>
          <w:lang w:val="ru-RU"/>
        </w:rPr>
      </w:pPr>
      <w:r w:rsidRPr="008879BF">
        <w:rPr>
          <w:lang w:val="ru-RU"/>
        </w:rPr>
        <w:tab/>
      </w:r>
      <w:r w:rsidRPr="008879BF">
        <w:rPr>
          <w:rFonts w:ascii="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5F792C" w:rsidRPr="008879BF" w:rsidRDefault="005F792C">
      <w:pPr>
        <w:autoSpaceDE w:val="0"/>
        <w:autoSpaceDN w:val="0"/>
        <w:spacing w:before="70" w:after="0" w:line="230" w:lineRule="auto"/>
        <w:ind w:left="180"/>
        <w:rPr>
          <w:lang w:val="ru-RU"/>
        </w:rPr>
      </w:pPr>
      <w:r w:rsidRPr="008879BF">
        <w:rPr>
          <w:rFonts w:ascii="Times New Roman" w:hAnsi="Times New Roman"/>
          <w:color w:val="000000"/>
          <w:sz w:val="24"/>
          <w:lang w:val="ru-RU"/>
        </w:rPr>
        <w:t>Использовать свойства сторон и углов прямоугольника, квадрата для их построения, вычисления</w:t>
      </w:r>
    </w:p>
    <w:p w:rsidR="005F792C" w:rsidRPr="008879BF" w:rsidRDefault="005F792C">
      <w:pPr>
        <w:rPr>
          <w:lang w:val="ru-RU"/>
        </w:rPr>
        <w:sectPr w:rsidR="005F792C" w:rsidRPr="008879BF">
          <w:pgSz w:w="11900" w:h="16840"/>
          <w:pgMar w:top="334" w:right="774" w:bottom="332" w:left="666" w:header="720" w:footer="720" w:gutter="0"/>
          <w:cols w:space="720" w:equalWidth="0">
            <w:col w:w="10460"/>
          </w:cols>
          <w:docGrid w:linePitch="360"/>
        </w:sectPr>
      </w:pPr>
    </w:p>
    <w:p w:rsidR="005F792C" w:rsidRPr="008879BF" w:rsidRDefault="005F792C">
      <w:pPr>
        <w:autoSpaceDE w:val="0"/>
        <w:autoSpaceDN w:val="0"/>
        <w:spacing w:after="66" w:line="220" w:lineRule="exact"/>
        <w:rPr>
          <w:lang w:val="ru-RU"/>
        </w:rPr>
      </w:pPr>
    </w:p>
    <w:p w:rsidR="005F792C" w:rsidRPr="008879BF" w:rsidRDefault="005F792C">
      <w:pPr>
        <w:autoSpaceDE w:val="0"/>
        <w:autoSpaceDN w:val="0"/>
        <w:spacing w:after="0" w:line="230" w:lineRule="auto"/>
        <w:rPr>
          <w:lang w:val="ru-RU"/>
        </w:rPr>
      </w:pPr>
      <w:r w:rsidRPr="008879BF">
        <w:rPr>
          <w:rFonts w:ascii="Times New Roman" w:hAnsi="Times New Roman"/>
          <w:color w:val="000000"/>
          <w:sz w:val="24"/>
          <w:lang w:val="ru-RU"/>
        </w:rPr>
        <w:t>площади и периметра.</w:t>
      </w:r>
    </w:p>
    <w:p w:rsidR="005F792C" w:rsidRPr="008879BF" w:rsidRDefault="005F792C">
      <w:pPr>
        <w:tabs>
          <w:tab w:val="left" w:pos="180"/>
        </w:tabs>
        <w:autoSpaceDE w:val="0"/>
        <w:autoSpaceDN w:val="0"/>
        <w:spacing w:before="70" w:after="0" w:line="262" w:lineRule="auto"/>
        <w:ind w:right="1584"/>
        <w:rPr>
          <w:lang w:val="ru-RU"/>
        </w:rPr>
      </w:pPr>
      <w:r w:rsidRPr="008879BF">
        <w:rPr>
          <w:lang w:val="ru-RU"/>
        </w:rPr>
        <w:tab/>
      </w:r>
      <w:r w:rsidRPr="008879BF">
        <w:rPr>
          <w:rFonts w:ascii="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5F792C" w:rsidRPr="008879BF" w:rsidRDefault="005F792C">
      <w:pPr>
        <w:tabs>
          <w:tab w:val="left" w:pos="180"/>
        </w:tabs>
        <w:autoSpaceDE w:val="0"/>
        <w:autoSpaceDN w:val="0"/>
        <w:spacing w:before="70" w:after="0" w:line="262" w:lineRule="auto"/>
        <w:ind w:right="288"/>
        <w:rPr>
          <w:lang w:val="ru-RU"/>
        </w:rPr>
      </w:pPr>
      <w:r w:rsidRPr="008879BF">
        <w:rPr>
          <w:lang w:val="ru-RU"/>
        </w:rPr>
        <w:tab/>
      </w:r>
      <w:r w:rsidRPr="008879BF">
        <w:rPr>
          <w:rFonts w:ascii="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5F792C" w:rsidRPr="008879BF" w:rsidRDefault="005F792C">
      <w:pPr>
        <w:tabs>
          <w:tab w:val="left" w:pos="180"/>
        </w:tabs>
        <w:autoSpaceDE w:val="0"/>
        <w:autoSpaceDN w:val="0"/>
        <w:spacing w:before="70" w:after="0" w:line="262" w:lineRule="auto"/>
        <w:rPr>
          <w:lang w:val="ru-RU"/>
        </w:rPr>
      </w:pPr>
      <w:r w:rsidRPr="008879BF">
        <w:rPr>
          <w:lang w:val="ru-RU"/>
        </w:rPr>
        <w:tab/>
      </w:r>
      <w:r w:rsidRPr="008879BF">
        <w:rPr>
          <w:rFonts w:ascii="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5F792C" w:rsidRPr="008879BF" w:rsidRDefault="005F792C">
      <w:pPr>
        <w:tabs>
          <w:tab w:val="left" w:pos="180"/>
        </w:tabs>
        <w:autoSpaceDE w:val="0"/>
        <w:autoSpaceDN w:val="0"/>
        <w:spacing w:before="70" w:after="0" w:line="262" w:lineRule="auto"/>
        <w:ind w:right="576"/>
        <w:rPr>
          <w:lang w:val="ru-RU"/>
        </w:rPr>
      </w:pPr>
      <w:r w:rsidRPr="008879BF">
        <w:rPr>
          <w:lang w:val="ru-RU"/>
        </w:rPr>
        <w:tab/>
      </w:r>
      <w:r w:rsidRPr="008879BF">
        <w:rPr>
          <w:rFonts w:ascii="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5F792C" w:rsidRPr="008879BF" w:rsidRDefault="005F792C">
      <w:pPr>
        <w:autoSpaceDE w:val="0"/>
        <w:autoSpaceDN w:val="0"/>
        <w:spacing w:before="70" w:after="0" w:line="230" w:lineRule="auto"/>
        <w:ind w:left="180"/>
        <w:rPr>
          <w:lang w:val="ru-RU"/>
        </w:rPr>
      </w:pPr>
      <w:r w:rsidRPr="008879BF">
        <w:rPr>
          <w:rFonts w:ascii="Times New Roman" w:hAnsi="Times New Roman"/>
          <w:color w:val="000000"/>
          <w:sz w:val="24"/>
          <w:lang w:val="ru-RU"/>
        </w:rPr>
        <w:t>Решать несложные задачи на измерение геометрических величин в практических ситуациях.</w:t>
      </w:r>
    </w:p>
    <w:p w:rsidR="005F792C" w:rsidRPr="008879BF" w:rsidRDefault="005F792C">
      <w:pPr>
        <w:rPr>
          <w:lang w:val="ru-RU"/>
        </w:rPr>
        <w:sectPr w:rsidR="005F792C" w:rsidRPr="008879BF">
          <w:pgSz w:w="11900" w:h="16840"/>
          <w:pgMar w:top="286" w:right="834" w:bottom="1440" w:left="666" w:header="720" w:footer="720" w:gutter="0"/>
          <w:cols w:space="720" w:equalWidth="0">
            <w:col w:w="10400"/>
          </w:cols>
          <w:docGrid w:linePitch="360"/>
        </w:sectPr>
      </w:pPr>
    </w:p>
    <w:p w:rsidR="005F792C" w:rsidRPr="008879BF" w:rsidRDefault="005F792C">
      <w:pPr>
        <w:autoSpaceDE w:val="0"/>
        <w:autoSpaceDN w:val="0"/>
        <w:spacing w:after="64" w:line="220" w:lineRule="exact"/>
        <w:rPr>
          <w:lang w:val="ru-RU"/>
        </w:rPr>
      </w:pPr>
    </w:p>
    <w:p w:rsidR="005F792C" w:rsidRDefault="005F792C">
      <w:pPr>
        <w:autoSpaceDE w:val="0"/>
        <w:autoSpaceDN w:val="0"/>
        <w:spacing w:after="66" w:line="220" w:lineRule="exact"/>
        <w:rPr>
          <w:rFonts w:ascii="Times New Roman" w:hAnsi="Times New Roman"/>
          <w:b/>
          <w:color w:val="000000"/>
          <w:w w:val="101"/>
          <w:sz w:val="19"/>
          <w:lang w:val="ru-RU"/>
        </w:rPr>
      </w:pPr>
    </w:p>
    <w:p w:rsidR="005F792C" w:rsidRPr="006A2E73" w:rsidRDefault="005F792C">
      <w:pPr>
        <w:autoSpaceDE w:val="0"/>
        <w:autoSpaceDN w:val="0"/>
        <w:spacing w:after="66" w:line="220" w:lineRule="exact"/>
        <w:rPr>
          <w:lang w:val="ru-RU"/>
        </w:rPr>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AF23B1" w:rsidTr="0037133F">
        <w:trPr>
          <w:trHeight w:hRule="exact" w:val="22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1.8.</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0" w:lineRule="auto"/>
              <w:ind w:left="72"/>
              <w:rPr>
                <w:sz w:val="16"/>
                <w:szCs w:val="16"/>
                <w:lang w:val="ru-RU"/>
              </w:rPr>
            </w:pPr>
            <w:r w:rsidRPr="0037133F">
              <w:rPr>
                <w:color w:val="221F1F"/>
                <w:w w:val="97"/>
                <w:sz w:val="16"/>
                <w:szCs w:val="16"/>
                <w:lang w:val="ru-RU"/>
              </w:rPr>
              <w:t xml:space="preserve">Свойства нуля при </w:t>
            </w:r>
            <w:r w:rsidRPr="0037133F">
              <w:rPr>
                <w:sz w:val="16"/>
                <w:szCs w:val="16"/>
                <w:lang w:val="ru-RU"/>
              </w:rPr>
              <w:br/>
            </w:r>
            <w:r w:rsidRPr="0037133F">
              <w:rPr>
                <w:color w:val="221F1F"/>
                <w:w w:val="97"/>
                <w:sz w:val="16"/>
                <w:szCs w:val="16"/>
                <w:lang w:val="ru-RU"/>
              </w:rPr>
              <w:t>сложении и 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Pr>
                <w:sz w:val="16"/>
                <w:szCs w:val="16"/>
                <w:lang w:val="ru-RU"/>
              </w:rPr>
            </w:pPr>
            <w:r w:rsidRPr="0037133F">
              <w:rPr>
                <w:color w:val="000000"/>
                <w:w w:val="97"/>
                <w:sz w:val="16"/>
                <w:szCs w:val="16"/>
                <w:lang w:val="ru-RU"/>
              </w:rPr>
              <w:t xml:space="preserve">Исследовать свойства натурального ряда, чисел 0 и 1 при сложении и </w:t>
            </w:r>
            <w:r w:rsidRPr="0037133F">
              <w:rPr>
                <w:sz w:val="16"/>
                <w:szCs w:val="16"/>
                <w:lang w:val="ru-RU"/>
              </w:rPr>
              <w:br/>
            </w:r>
            <w:r w:rsidRPr="0037133F">
              <w:rPr>
                <w:color w:val="000000"/>
                <w:w w:val="97"/>
                <w:sz w:val="16"/>
                <w:szCs w:val="16"/>
                <w:lang w:val="ru-RU"/>
              </w:rPr>
              <w:t xml:space="preserve">умножении; </w:t>
            </w:r>
            <w:r w:rsidRPr="0037133F">
              <w:rPr>
                <w:sz w:val="16"/>
                <w:szCs w:val="16"/>
                <w:lang w:val="ru-RU"/>
              </w:rPr>
              <w:br/>
            </w:r>
            <w:r w:rsidRPr="0037133F">
              <w:rPr>
                <w:color w:val="000000"/>
                <w:w w:val="97"/>
                <w:sz w:val="16"/>
                <w:szCs w:val="16"/>
                <w:lang w:val="ru-RU"/>
              </w:rPr>
              <w:t xml:space="preserve">распознавать истинные и ложные </w:t>
            </w:r>
            <w:r w:rsidRPr="0037133F">
              <w:rPr>
                <w:sz w:val="16"/>
                <w:szCs w:val="16"/>
                <w:lang w:val="ru-RU"/>
              </w:rPr>
              <w:br/>
            </w:r>
            <w:r w:rsidRPr="0037133F">
              <w:rPr>
                <w:color w:val="000000"/>
                <w:w w:val="97"/>
                <w:sz w:val="16"/>
                <w:szCs w:val="16"/>
                <w:lang w:val="ru-RU"/>
              </w:rPr>
              <w:t xml:space="preserve">высказывания о натуральных числах; приводить примеры и контрпримеры; строить высказывания; </w:t>
            </w:r>
            <w:r w:rsidRPr="0037133F">
              <w:rPr>
                <w:sz w:val="16"/>
                <w:szCs w:val="16"/>
                <w:lang w:val="ru-RU"/>
              </w:rPr>
              <w:br/>
            </w:r>
            <w:r w:rsidRPr="0037133F">
              <w:rPr>
                <w:color w:val="000000"/>
                <w:w w:val="97"/>
                <w:sz w:val="16"/>
                <w:szCs w:val="16"/>
                <w:lang w:val="ru-RU"/>
              </w:rPr>
              <w:t>и отрицания высказываний о свойствах натуральных чисел.;</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7" w:lineRule="auto"/>
              <w:ind w:left="74" w:right="144"/>
              <w:rPr>
                <w:sz w:val="16"/>
                <w:szCs w:val="16"/>
              </w:rPr>
            </w:pPr>
            <w:r w:rsidRPr="0037133F">
              <w:rPr>
                <w:color w:val="000000"/>
                <w:w w:val="97"/>
                <w:sz w:val="16"/>
                <w:szCs w:val="16"/>
              </w:rPr>
              <w:t>Устный опрос; математический диктант;</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5" w:lineRule="auto"/>
              <w:ind w:left="72" w:right="2016"/>
              <w:rPr>
                <w:sz w:val="16"/>
                <w:szCs w:val="16"/>
              </w:rPr>
            </w:pPr>
            <w:r w:rsidRPr="008879BF">
              <w:rPr>
                <w:color w:val="000000"/>
                <w:w w:val="97"/>
                <w:sz w:val="16"/>
                <w:szCs w:val="16"/>
              </w:rPr>
              <w:t xml:space="preserve">https://dic.academic.ru/dic.nsf/ruwiki/26277 </w:t>
            </w:r>
            <w:r w:rsidRPr="008879BF">
              <w:rPr>
                <w:sz w:val="16"/>
                <w:szCs w:val="16"/>
              </w:rPr>
              <w:br/>
            </w:r>
            <w:r w:rsidRPr="008879BF">
              <w:rPr>
                <w:color w:val="000000"/>
                <w:w w:val="97"/>
                <w:sz w:val="16"/>
                <w:szCs w:val="16"/>
              </w:rPr>
              <w:t>https://resh.edu.ru/subject/lesson/7706/main/266154/</w:t>
            </w:r>
          </w:p>
        </w:tc>
      </w:tr>
      <w:tr w:rsidR="005F792C" w:rsidRPr="00AF23B1">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jc w:val="center"/>
              <w:rPr>
                <w:sz w:val="16"/>
                <w:szCs w:val="16"/>
              </w:rPr>
            </w:pPr>
            <w:r w:rsidRPr="0037133F">
              <w:rPr>
                <w:color w:val="000000"/>
                <w:w w:val="97"/>
                <w:sz w:val="16"/>
                <w:szCs w:val="16"/>
              </w:rPr>
              <w:t>1.9.</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2" w:lineRule="auto"/>
              <w:ind w:left="72"/>
              <w:rPr>
                <w:sz w:val="16"/>
                <w:szCs w:val="16"/>
                <w:lang w:val="ru-RU"/>
              </w:rPr>
            </w:pPr>
            <w:r w:rsidRPr="0037133F">
              <w:rPr>
                <w:color w:val="221F1F"/>
                <w:w w:val="97"/>
                <w:sz w:val="16"/>
                <w:szCs w:val="16"/>
                <w:lang w:val="ru-RU"/>
              </w:rPr>
              <w:t xml:space="preserve">Переместительное и </w:t>
            </w:r>
            <w:r w:rsidRPr="0037133F">
              <w:rPr>
                <w:sz w:val="16"/>
                <w:szCs w:val="16"/>
                <w:lang w:val="ru-RU"/>
              </w:rPr>
              <w:br/>
            </w:r>
            <w:r w:rsidRPr="0037133F">
              <w:rPr>
                <w:color w:val="221F1F"/>
                <w:w w:val="97"/>
                <w:sz w:val="16"/>
                <w:szCs w:val="16"/>
                <w:lang w:val="ru-RU"/>
              </w:rPr>
              <w:t xml:space="preserve">сочетательное свойства сложения и умножения, распределительное </w:t>
            </w:r>
            <w:r w:rsidRPr="0037133F">
              <w:rPr>
                <w:sz w:val="16"/>
                <w:szCs w:val="16"/>
                <w:lang w:val="ru-RU"/>
              </w:rPr>
              <w:br/>
            </w:r>
            <w:r w:rsidRPr="0037133F">
              <w:rPr>
                <w:color w:val="221F1F"/>
                <w:w w:val="97"/>
                <w:sz w:val="16"/>
                <w:szCs w:val="16"/>
                <w:lang w:val="ru-RU"/>
              </w:rPr>
              <w:t>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4" w:lineRule="auto"/>
              <w:ind w:left="72" w:right="144"/>
              <w:rPr>
                <w:sz w:val="16"/>
                <w:szCs w:val="16"/>
                <w:lang w:val="ru-RU"/>
              </w:rPr>
            </w:pPr>
            <w:r w:rsidRPr="0037133F">
              <w:rPr>
                <w:color w:val="000000"/>
                <w:w w:val="97"/>
                <w:sz w:val="16"/>
                <w:szCs w:val="16"/>
                <w:lang w:val="ru-RU"/>
              </w:rPr>
              <w:t xml:space="preserve">Использовать при вычислениях </w:t>
            </w:r>
            <w:r w:rsidRPr="0037133F">
              <w:rPr>
                <w:sz w:val="16"/>
                <w:szCs w:val="16"/>
                <w:lang w:val="ru-RU"/>
              </w:rPr>
              <w:br/>
            </w:r>
            <w:r w:rsidRPr="0037133F">
              <w:rPr>
                <w:color w:val="000000"/>
                <w:w w:val="97"/>
                <w:sz w:val="16"/>
                <w:szCs w:val="16"/>
                <w:lang w:val="ru-RU"/>
              </w:rPr>
              <w:t xml:space="preserve">переместительное и сочетательное свойства сложения и умножения, </w:t>
            </w:r>
            <w:r w:rsidRPr="0037133F">
              <w:rPr>
                <w:sz w:val="16"/>
                <w:szCs w:val="16"/>
                <w:lang w:val="ru-RU"/>
              </w:rPr>
              <w:br/>
            </w:r>
            <w:r w:rsidRPr="0037133F">
              <w:rPr>
                <w:color w:val="000000"/>
                <w:w w:val="97"/>
                <w:sz w:val="16"/>
                <w:szCs w:val="16"/>
                <w:lang w:val="ru-RU"/>
              </w:rPr>
              <w:t xml:space="preserve">распределительное свойство </w:t>
            </w:r>
            <w:r w:rsidRPr="0037133F">
              <w:rPr>
                <w:sz w:val="16"/>
                <w:szCs w:val="16"/>
                <w:lang w:val="ru-RU"/>
              </w:rPr>
              <w:br/>
            </w:r>
            <w:r w:rsidRPr="0037133F">
              <w:rPr>
                <w:color w:val="000000"/>
                <w:w w:val="97"/>
                <w:sz w:val="16"/>
                <w:szCs w:val="16"/>
                <w:lang w:val="ru-RU"/>
              </w:rPr>
              <w:t xml:space="preserve">умножения; </w:t>
            </w:r>
            <w:r w:rsidRPr="0037133F">
              <w:rPr>
                <w:sz w:val="16"/>
                <w:szCs w:val="16"/>
                <w:lang w:val="ru-RU"/>
              </w:rPr>
              <w:br/>
            </w:r>
            <w:r w:rsidRPr="0037133F">
              <w:rPr>
                <w:color w:val="000000"/>
                <w:w w:val="97"/>
                <w:sz w:val="16"/>
                <w:szCs w:val="16"/>
                <w:lang w:val="ru-RU"/>
              </w:rPr>
              <w:t>формулировать и применять правила преобразования числовых выражений на основе свойств арифметических действий;</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4" w:right="432"/>
              <w:rPr>
                <w:sz w:val="16"/>
                <w:szCs w:val="16"/>
              </w:rPr>
            </w:pPr>
            <w:r w:rsidRPr="0037133F">
              <w:rPr>
                <w:color w:val="000000"/>
                <w:w w:val="97"/>
                <w:sz w:val="16"/>
                <w:szCs w:val="16"/>
              </w:rPr>
              <w:t>Контрольная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2"/>
              <w:rPr>
                <w:sz w:val="16"/>
                <w:szCs w:val="16"/>
              </w:rPr>
            </w:pPr>
            <w:r w:rsidRPr="008879BF">
              <w:rPr>
                <w:color w:val="000000"/>
                <w:w w:val="97"/>
                <w:sz w:val="16"/>
                <w:szCs w:val="16"/>
              </w:rPr>
              <w:t xml:space="preserve">https://uchi.ru/teachers/groups/9716472/subjects/1/course_programs/5/lessons/50619 https://resh.edu.ru/subject/lesson/7722/start/287667/ </w:t>
            </w:r>
            <w:r w:rsidRPr="008879BF">
              <w:rPr>
                <w:sz w:val="16"/>
                <w:szCs w:val="16"/>
              </w:rPr>
              <w:br/>
            </w:r>
            <w:r w:rsidRPr="008879BF">
              <w:rPr>
                <w:color w:val="000000"/>
                <w:w w:val="97"/>
                <w:sz w:val="16"/>
                <w:szCs w:val="16"/>
              </w:rPr>
              <w:t>https://resh.edu.ru/subject/lesson/7724/start/311531/</w:t>
            </w:r>
          </w:p>
        </w:tc>
      </w:tr>
      <w:tr w:rsidR="005F792C" w:rsidRPr="00AF23B1" w:rsidTr="008879BF">
        <w:trPr>
          <w:trHeight w:hRule="exact" w:val="2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1.10.</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7" w:lineRule="auto"/>
              <w:ind w:left="72" w:right="288"/>
              <w:rPr>
                <w:sz w:val="16"/>
                <w:szCs w:val="16"/>
                <w:lang w:val="ru-RU"/>
              </w:rPr>
            </w:pPr>
            <w:r w:rsidRPr="0037133F">
              <w:rPr>
                <w:color w:val="221F1F"/>
                <w:w w:val="97"/>
                <w:sz w:val="16"/>
                <w:szCs w:val="16"/>
                <w:lang w:val="ru-RU"/>
              </w:rPr>
              <w:t xml:space="preserve">Делители и кратные числа, разложение </w:t>
            </w:r>
            <w:r w:rsidRPr="0037133F">
              <w:rPr>
                <w:sz w:val="16"/>
                <w:szCs w:val="16"/>
                <w:lang w:val="ru-RU"/>
              </w:rPr>
              <w:br/>
            </w:r>
            <w:r w:rsidRPr="0037133F">
              <w:rPr>
                <w:color w:val="221F1F"/>
                <w:w w:val="97"/>
                <w:sz w:val="16"/>
                <w:szCs w:val="16"/>
                <w:lang w:val="ru-RU"/>
              </w:rPr>
              <w:t>числа на 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Pr>
                <w:sz w:val="16"/>
                <w:szCs w:val="16"/>
                <w:lang w:val="ru-RU"/>
              </w:rPr>
            </w:pPr>
            <w:r w:rsidRPr="0037133F">
              <w:rPr>
                <w:color w:val="000000"/>
                <w:w w:val="97"/>
                <w:sz w:val="16"/>
                <w:szCs w:val="16"/>
                <w:lang w:val="ru-RU"/>
              </w:rPr>
              <w:t xml:space="preserve">Формулировать определения делителя и кратного; </w:t>
            </w:r>
            <w:r w:rsidRPr="0037133F">
              <w:rPr>
                <w:sz w:val="16"/>
                <w:szCs w:val="16"/>
                <w:lang w:val="ru-RU"/>
              </w:rPr>
              <w:br/>
            </w:r>
            <w:r w:rsidRPr="0037133F">
              <w:rPr>
                <w:color w:val="000000"/>
                <w:w w:val="97"/>
                <w:sz w:val="16"/>
                <w:szCs w:val="16"/>
                <w:lang w:val="ru-RU"/>
              </w:rPr>
              <w:t xml:space="preserve">называть делители и кратные числа; распознавать истинные и ложные </w:t>
            </w:r>
            <w:r w:rsidRPr="0037133F">
              <w:rPr>
                <w:sz w:val="16"/>
                <w:szCs w:val="16"/>
                <w:lang w:val="ru-RU"/>
              </w:rPr>
              <w:br/>
            </w:r>
            <w:r w:rsidRPr="0037133F">
              <w:rPr>
                <w:color w:val="000000"/>
                <w:w w:val="97"/>
                <w:sz w:val="16"/>
                <w:szCs w:val="16"/>
                <w:lang w:val="ru-RU"/>
              </w:rPr>
              <w:t xml:space="preserve">высказывания о натуральных числах; приводить примеры и контрпримеры; строить высказывания и отрицания </w:t>
            </w:r>
            <w:r w:rsidRPr="0037133F">
              <w:rPr>
                <w:sz w:val="16"/>
                <w:szCs w:val="16"/>
                <w:lang w:val="ru-RU"/>
              </w:rPr>
              <w:br/>
            </w:r>
            <w:r w:rsidRPr="0037133F">
              <w:rPr>
                <w:color w:val="000000"/>
                <w:w w:val="97"/>
                <w:sz w:val="16"/>
                <w:szCs w:val="16"/>
                <w:lang w:val="ru-RU"/>
              </w:rPr>
              <w:t>высказываний о свойствах натуральных чисел;</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4"/>
              <w:rPr>
                <w:sz w:val="16"/>
                <w:szCs w:val="16"/>
              </w:rPr>
            </w:pPr>
            <w:r w:rsidRPr="0037133F">
              <w:rPr>
                <w:color w:val="000000"/>
                <w:w w:val="97"/>
                <w:sz w:val="16"/>
                <w:szCs w:val="16"/>
              </w:rPr>
              <w:t>Тестирование;</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https://uchi.ru/teachers/groups/9716472/subjects/1/course_programs/5/lessons/2650</w:t>
            </w:r>
          </w:p>
        </w:tc>
      </w:tr>
      <w:tr w:rsidR="005F792C" w:rsidRPr="00AF23B1" w:rsidTr="008879BF">
        <w:trPr>
          <w:trHeight w:hRule="exact" w:val="106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jc w:val="center"/>
              <w:rPr>
                <w:sz w:val="16"/>
                <w:szCs w:val="16"/>
              </w:rPr>
            </w:pPr>
            <w:r w:rsidRPr="0037133F">
              <w:rPr>
                <w:color w:val="000000"/>
                <w:w w:val="97"/>
                <w:sz w:val="16"/>
                <w:szCs w:val="16"/>
              </w:rPr>
              <w:t>1.11.</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0" w:lineRule="auto"/>
              <w:ind w:left="72"/>
              <w:rPr>
                <w:sz w:val="16"/>
                <w:szCs w:val="16"/>
                <w:lang w:val="ru-RU"/>
              </w:rPr>
            </w:pPr>
            <w:r w:rsidRPr="0037133F">
              <w:rPr>
                <w:color w:val="000000"/>
                <w:w w:val="97"/>
                <w:sz w:val="16"/>
                <w:szCs w:val="16"/>
                <w:lang w:val="ru-RU"/>
              </w:rPr>
              <w:t xml:space="preserve">Выполнять арифметические действия с натуральными числами; </w:t>
            </w:r>
            <w:r w:rsidRPr="0037133F">
              <w:rPr>
                <w:sz w:val="16"/>
                <w:szCs w:val="16"/>
                <w:lang w:val="ru-RU"/>
              </w:rPr>
              <w:br/>
            </w:r>
            <w:r w:rsidRPr="0037133F">
              <w:rPr>
                <w:color w:val="000000"/>
                <w:w w:val="97"/>
                <w:sz w:val="16"/>
                <w:szCs w:val="16"/>
                <w:lang w:val="ru-RU"/>
              </w:rPr>
              <w:t xml:space="preserve">находить остатки от деления и </w:t>
            </w:r>
            <w:r w:rsidRPr="0037133F">
              <w:rPr>
                <w:sz w:val="16"/>
                <w:szCs w:val="16"/>
                <w:lang w:val="ru-RU"/>
              </w:rPr>
              <w:br/>
            </w:r>
            <w:r w:rsidRPr="0037133F">
              <w:rPr>
                <w:color w:val="000000"/>
                <w:w w:val="97"/>
                <w:sz w:val="16"/>
                <w:szCs w:val="16"/>
                <w:lang w:val="ru-RU"/>
              </w:rPr>
              <w:t>неполное частное;</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4" w:right="144"/>
              <w:rPr>
                <w:sz w:val="16"/>
                <w:szCs w:val="16"/>
              </w:rPr>
            </w:pPr>
            <w:r w:rsidRPr="0037133F">
              <w:rPr>
                <w:color w:val="000000"/>
                <w:w w:val="97"/>
                <w:sz w:val="16"/>
                <w:szCs w:val="16"/>
              </w:rPr>
              <w:t>Самостоятельная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left="72" w:right="144"/>
              <w:rPr>
                <w:sz w:val="16"/>
                <w:szCs w:val="16"/>
              </w:rPr>
            </w:pPr>
            <w:r w:rsidRPr="008879BF">
              <w:rPr>
                <w:color w:val="000000"/>
                <w:w w:val="97"/>
                <w:sz w:val="16"/>
                <w:szCs w:val="16"/>
              </w:rPr>
              <w:t xml:space="preserve">https://resh.edu.ru/subject/lesson/7709/start/325151/ </w:t>
            </w:r>
            <w:r w:rsidRPr="008879BF">
              <w:rPr>
                <w:sz w:val="16"/>
                <w:szCs w:val="16"/>
              </w:rPr>
              <w:br/>
            </w:r>
            <w:r w:rsidRPr="008879BF">
              <w:rPr>
                <w:color w:val="000000"/>
                <w:w w:val="97"/>
                <w:sz w:val="16"/>
                <w:szCs w:val="16"/>
              </w:rPr>
              <w:t>https://uchi.ru/teachers/groups/9716472/subjects/1/course_programs/5/lessons/2454</w:t>
            </w:r>
          </w:p>
        </w:tc>
      </w:tr>
      <w:tr w:rsidR="005F792C" w:rsidRPr="00831F83" w:rsidTr="0037133F">
        <w:trPr>
          <w:trHeight w:hRule="exact" w:val="17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jc w:val="center"/>
              <w:rPr>
                <w:sz w:val="16"/>
                <w:szCs w:val="16"/>
              </w:rPr>
            </w:pPr>
            <w:r w:rsidRPr="0037133F">
              <w:rPr>
                <w:color w:val="000000"/>
                <w:w w:val="97"/>
                <w:sz w:val="16"/>
                <w:szCs w:val="16"/>
              </w:rPr>
              <w:t>1.12.</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2" w:right="144"/>
              <w:rPr>
                <w:sz w:val="16"/>
                <w:szCs w:val="16"/>
              </w:rPr>
            </w:pPr>
            <w:r w:rsidRPr="0037133F">
              <w:rPr>
                <w:color w:val="221F1F"/>
                <w:w w:val="97"/>
                <w:sz w:val="16"/>
                <w:szCs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4" w:lineRule="auto"/>
              <w:ind w:left="72" w:right="144"/>
              <w:rPr>
                <w:sz w:val="16"/>
                <w:szCs w:val="16"/>
                <w:lang w:val="ru-RU"/>
              </w:rPr>
            </w:pPr>
            <w:r w:rsidRPr="0037133F">
              <w:rPr>
                <w:color w:val="000000"/>
                <w:w w:val="97"/>
                <w:sz w:val="16"/>
                <w:szCs w:val="16"/>
                <w:lang w:val="ru-RU"/>
              </w:rPr>
              <w:t xml:space="preserve">Формулировать определения делителя и кратного; </w:t>
            </w:r>
            <w:r w:rsidRPr="0037133F">
              <w:rPr>
                <w:sz w:val="16"/>
                <w:szCs w:val="16"/>
                <w:lang w:val="ru-RU"/>
              </w:rPr>
              <w:br/>
            </w:r>
            <w:r w:rsidRPr="0037133F">
              <w:rPr>
                <w:color w:val="000000"/>
                <w:w w:val="97"/>
                <w:sz w:val="16"/>
                <w:szCs w:val="16"/>
                <w:lang w:val="ru-RU"/>
              </w:rPr>
              <w:t xml:space="preserve">называть делители и кратные числа; распознавать простые и составные </w:t>
            </w:r>
            <w:r w:rsidRPr="0037133F">
              <w:rPr>
                <w:sz w:val="16"/>
                <w:szCs w:val="16"/>
                <w:lang w:val="ru-RU"/>
              </w:rPr>
              <w:br/>
            </w:r>
            <w:r w:rsidRPr="0037133F">
              <w:rPr>
                <w:color w:val="000000"/>
                <w:w w:val="97"/>
                <w:sz w:val="16"/>
                <w:szCs w:val="16"/>
                <w:lang w:val="ru-RU"/>
              </w:rPr>
              <w:t xml:space="preserve">числа; </w:t>
            </w:r>
            <w:r w:rsidRPr="0037133F">
              <w:rPr>
                <w:sz w:val="16"/>
                <w:szCs w:val="16"/>
                <w:lang w:val="ru-RU"/>
              </w:rPr>
              <w:br/>
            </w:r>
            <w:r w:rsidRPr="0037133F">
              <w:rPr>
                <w:color w:val="000000"/>
                <w:w w:val="97"/>
                <w:sz w:val="16"/>
                <w:szCs w:val="16"/>
                <w:lang w:val="ru-RU"/>
              </w:rPr>
              <w:t xml:space="preserve">раскладывать составные числа на </w:t>
            </w:r>
            <w:r w:rsidRPr="0037133F">
              <w:rPr>
                <w:sz w:val="16"/>
                <w:szCs w:val="16"/>
                <w:lang w:val="ru-RU"/>
              </w:rPr>
              <w:br/>
            </w:r>
            <w:r w:rsidRPr="0037133F">
              <w:rPr>
                <w:color w:val="000000"/>
                <w:w w:val="97"/>
                <w:sz w:val="16"/>
                <w:szCs w:val="16"/>
                <w:lang w:val="ru-RU"/>
              </w:rPr>
              <w:t>простые множители;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0" w:lineRule="auto"/>
              <w:ind w:left="74" w:right="144"/>
              <w:rPr>
                <w:sz w:val="16"/>
                <w:szCs w:val="16"/>
                <w:lang w:val="ru-RU"/>
              </w:rPr>
            </w:pPr>
            <w:r w:rsidRPr="0037133F">
              <w:rPr>
                <w:color w:val="000000"/>
                <w:w w:val="97"/>
                <w:sz w:val="16"/>
                <w:szCs w:val="16"/>
                <w:lang w:val="ru-RU"/>
              </w:rPr>
              <w:t xml:space="preserve">Самооценка с </w:t>
            </w:r>
            <w:r w:rsidRPr="0037133F">
              <w:rPr>
                <w:sz w:val="16"/>
                <w:szCs w:val="16"/>
                <w:lang w:val="ru-RU"/>
              </w:rPr>
              <w:br/>
            </w:r>
            <w:r w:rsidRPr="0037133F">
              <w:rPr>
                <w:color w:val="000000"/>
                <w:w w:val="97"/>
                <w:sz w:val="16"/>
                <w:szCs w:val="16"/>
                <w:lang w:val="ru-RU"/>
              </w:rPr>
              <w:t xml:space="preserve">использованием«Оценочного </w:t>
            </w:r>
            <w:r w:rsidRPr="0037133F">
              <w:rPr>
                <w:sz w:val="16"/>
                <w:szCs w:val="16"/>
                <w:lang w:val="ru-RU"/>
              </w:rPr>
              <w:br/>
            </w:r>
            <w:r w:rsidRPr="0037133F">
              <w:rPr>
                <w:color w:val="000000"/>
                <w:w w:val="97"/>
                <w:sz w:val="16"/>
                <w:szCs w:val="16"/>
                <w:lang w:val="ru-RU"/>
              </w:rPr>
              <w:t>листа»;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left="72" w:right="144"/>
              <w:rPr>
                <w:sz w:val="16"/>
                <w:szCs w:val="16"/>
                <w:lang w:val="ru-RU"/>
              </w:rPr>
            </w:pPr>
            <w:r w:rsidRPr="008879BF">
              <w:rPr>
                <w:color w:val="000000"/>
                <w:w w:val="97"/>
                <w:sz w:val="16"/>
                <w:szCs w:val="16"/>
              </w:rPr>
              <w:t>https</w:t>
            </w:r>
            <w:r w:rsidRPr="008879BF">
              <w:rPr>
                <w:color w:val="000000"/>
                <w:w w:val="97"/>
                <w:sz w:val="16"/>
                <w:szCs w:val="16"/>
                <w:lang w:val="ru-RU"/>
              </w:rPr>
              <w:t>://</w:t>
            </w:r>
            <w:r w:rsidRPr="008879BF">
              <w:rPr>
                <w:color w:val="000000"/>
                <w:w w:val="97"/>
                <w:sz w:val="16"/>
                <w:szCs w:val="16"/>
              </w:rPr>
              <w:t>uchi</w:t>
            </w:r>
            <w:r w:rsidRPr="008879BF">
              <w:rPr>
                <w:color w:val="000000"/>
                <w:w w:val="97"/>
                <w:sz w:val="16"/>
                <w:szCs w:val="16"/>
                <w:lang w:val="ru-RU"/>
              </w:rPr>
              <w:t>.</w:t>
            </w:r>
            <w:r w:rsidRPr="008879BF">
              <w:rPr>
                <w:color w:val="000000"/>
                <w:w w:val="97"/>
                <w:sz w:val="16"/>
                <w:szCs w:val="16"/>
              </w:rPr>
              <w:t>ru</w:t>
            </w:r>
            <w:r w:rsidRPr="008879BF">
              <w:rPr>
                <w:color w:val="000000"/>
                <w:w w:val="97"/>
                <w:sz w:val="16"/>
                <w:szCs w:val="16"/>
                <w:lang w:val="ru-RU"/>
              </w:rPr>
              <w:t>/</w:t>
            </w:r>
            <w:r w:rsidRPr="008879BF">
              <w:rPr>
                <w:color w:val="000000"/>
                <w:w w:val="97"/>
                <w:sz w:val="16"/>
                <w:szCs w:val="16"/>
              </w:rPr>
              <w:t>teachers</w:t>
            </w:r>
            <w:r w:rsidRPr="008879BF">
              <w:rPr>
                <w:color w:val="000000"/>
                <w:w w:val="97"/>
                <w:sz w:val="16"/>
                <w:szCs w:val="16"/>
                <w:lang w:val="ru-RU"/>
              </w:rPr>
              <w:t>/</w:t>
            </w:r>
            <w:r w:rsidRPr="008879BF">
              <w:rPr>
                <w:color w:val="000000"/>
                <w:w w:val="97"/>
                <w:sz w:val="16"/>
                <w:szCs w:val="16"/>
              </w:rPr>
              <w:t>groups</w:t>
            </w:r>
            <w:r w:rsidRPr="008879BF">
              <w:rPr>
                <w:color w:val="000000"/>
                <w:w w:val="97"/>
                <w:sz w:val="16"/>
                <w:szCs w:val="16"/>
                <w:lang w:val="ru-RU"/>
              </w:rPr>
              <w:t>/9716472/</w:t>
            </w:r>
            <w:r w:rsidRPr="008879BF">
              <w:rPr>
                <w:color w:val="000000"/>
                <w:w w:val="97"/>
                <w:sz w:val="16"/>
                <w:szCs w:val="16"/>
              </w:rPr>
              <w:t>subjects</w:t>
            </w:r>
            <w:r w:rsidRPr="008879BF">
              <w:rPr>
                <w:color w:val="000000"/>
                <w:w w:val="97"/>
                <w:sz w:val="16"/>
                <w:szCs w:val="16"/>
                <w:lang w:val="ru-RU"/>
              </w:rPr>
              <w:t>/1/</w:t>
            </w:r>
            <w:r w:rsidRPr="008879BF">
              <w:rPr>
                <w:color w:val="000000"/>
                <w:w w:val="97"/>
                <w:sz w:val="16"/>
                <w:szCs w:val="16"/>
              </w:rPr>
              <w:t>course</w:t>
            </w:r>
            <w:r w:rsidRPr="008879BF">
              <w:rPr>
                <w:color w:val="000000"/>
                <w:w w:val="97"/>
                <w:sz w:val="16"/>
                <w:szCs w:val="16"/>
                <w:lang w:val="ru-RU"/>
              </w:rPr>
              <w:t>_</w:t>
            </w:r>
            <w:r w:rsidRPr="008879BF">
              <w:rPr>
                <w:color w:val="000000"/>
                <w:w w:val="97"/>
                <w:sz w:val="16"/>
                <w:szCs w:val="16"/>
              </w:rPr>
              <w:t>programs</w:t>
            </w:r>
            <w:r w:rsidRPr="008879BF">
              <w:rPr>
                <w:color w:val="000000"/>
                <w:w w:val="97"/>
                <w:sz w:val="16"/>
                <w:szCs w:val="16"/>
                <w:lang w:val="ru-RU"/>
              </w:rPr>
              <w:t>/5/</w:t>
            </w:r>
            <w:r w:rsidRPr="008879BF">
              <w:rPr>
                <w:color w:val="000000"/>
                <w:w w:val="97"/>
                <w:sz w:val="16"/>
                <w:szCs w:val="16"/>
              </w:rPr>
              <w:t>lessons</w:t>
            </w:r>
            <w:r w:rsidRPr="008879BF">
              <w:rPr>
                <w:color w:val="000000"/>
                <w:w w:val="97"/>
                <w:sz w:val="16"/>
                <w:szCs w:val="16"/>
                <w:lang w:val="ru-RU"/>
              </w:rPr>
              <w:t xml:space="preserve">/3501 </w:t>
            </w:r>
            <w:r w:rsidRPr="008879BF">
              <w:rPr>
                <w:color w:val="000000"/>
                <w:w w:val="97"/>
                <w:sz w:val="16"/>
                <w:szCs w:val="16"/>
              </w:rPr>
              <w:t>https</w:t>
            </w:r>
            <w:r w:rsidRPr="008879BF">
              <w:rPr>
                <w:color w:val="000000"/>
                <w:w w:val="97"/>
                <w:sz w:val="16"/>
                <w:szCs w:val="16"/>
                <w:lang w:val="ru-RU"/>
              </w:rPr>
              <w:t>://</w:t>
            </w:r>
            <w:r w:rsidRPr="008879BF">
              <w:rPr>
                <w:color w:val="000000"/>
                <w:w w:val="97"/>
                <w:sz w:val="16"/>
                <w:szCs w:val="16"/>
              </w:rPr>
              <w:t>uchi</w:t>
            </w:r>
            <w:r w:rsidRPr="008879BF">
              <w:rPr>
                <w:color w:val="000000"/>
                <w:w w:val="97"/>
                <w:sz w:val="16"/>
                <w:szCs w:val="16"/>
                <w:lang w:val="ru-RU"/>
              </w:rPr>
              <w:t>.</w:t>
            </w:r>
            <w:r w:rsidRPr="008879BF">
              <w:rPr>
                <w:color w:val="000000"/>
                <w:w w:val="97"/>
                <w:sz w:val="16"/>
                <w:szCs w:val="16"/>
              </w:rPr>
              <w:t>ru</w:t>
            </w:r>
            <w:r w:rsidRPr="008879BF">
              <w:rPr>
                <w:color w:val="000000"/>
                <w:w w:val="97"/>
                <w:sz w:val="16"/>
                <w:szCs w:val="16"/>
                <w:lang w:val="ru-RU"/>
              </w:rPr>
              <w:t>/</w:t>
            </w:r>
            <w:r w:rsidRPr="008879BF">
              <w:rPr>
                <w:color w:val="000000"/>
                <w:w w:val="97"/>
                <w:sz w:val="16"/>
                <w:szCs w:val="16"/>
              </w:rPr>
              <w:t>teachers</w:t>
            </w:r>
            <w:r w:rsidRPr="008879BF">
              <w:rPr>
                <w:color w:val="000000"/>
                <w:w w:val="97"/>
                <w:sz w:val="16"/>
                <w:szCs w:val="16"/>
                <w:lang w:val="ru-RU"/>
              </w:rPr>
              <w:t>/</w:t>
            </w:r>
            <w:r w:rsidRPr="008879BF">
              <w:rPr>
                <w:color w:val="000000"/>
                <w:w w:val="97"/>
                <w:sz w:val="16"/>
                <w:szCs w:val="16"/>
              </w:rPr>
              <w:t>groups</w:t>
            </w:r>
            <w:r w:rsidRPr="008879BF">
              <w:rPr>
                <w:color w:val="000000"/>
                <w:w w:val="97"/>
                <w:sz w:val="16"/>
                <w:szCs w:val="16"/>
                <w:lang w:val="ru-RU"/>
              </w:rPr>
              <w:t>/9716472/</w:t>
            </w:r>
            <w:r w:rsidRPr="008879BF">
              <w:rPr>
                <w:color w:val="000000"/>
                <w:w w:val="97"/>
                <w:sz w:val="16"/>
                <w:szCs w:val="16"/>
              </w:rPr>
              <w:t>subjects</w:t>
            </w:r>
            <w:r w:rsidRPr="008879BF">
              <w:rPr>
                <w:color w:val="000000"/>
                <w:w w:val="97"/>
                <w:sz w:val="16"/>
                <w:szCs w:val="16"/>
                <w:lang w:val="ru-RU"/>
              </w:rPr>
              <w:t>/1/</w:t>
            </w:r>
            <w:r w:rsidRPr="008879BF">
              <w:rPr>
                <w:color w:val="000000"/>
                <w:w w:val="97"/>
                <w:sz w:val="16"/>
                <w:szCs w:val="16"/>
              </w:rPr>
              <w:t>course</w:t>
            </w:r>
            <w:r w:rsidRPr="008879BF">
              <w:rPr>
                <w:color w:val="000000"/>
                <w:w w:val="97"/>
                <w:sz w:val="16"/>
                <w:szCs w:val="16"/>
                <w:lang w:val="ru-RU"/>
              </w:rPr>
              <w:t>_</w:t>
            </w:r>
            <w:r w:rsidRPr="008879BF">
              <w:rPr>
                <w:color w:val="000000"/>
                <w:w w:val="97"/>
                <w:sz w:val="16"/>
                <w:szCs w:val="16"/>
              </w:rPr>
              <w:t>programs</w:t>
            </w:r>
            <w:r w:rsidRPr="008879BF">
              <w:rPr>
                <w:color w:val="000000"/>
                <w:w w:val="97"/>
                <w:sz w:val="16"/>
                <w:szCs w:val="16"/>
                <w:lang w:val="ru-RU"/>
              </w:rPr>
              <w:t>/5/</w:t>
            </w:r>
            <w:r w:rsidRPr="008879BF">
              <w:rPr>
                <w:color w:val="000000"/>
                <w:w w:val="97"/>
                <w:sz w:val="16"/>
                <w:szCs w:val="16"/>
              </w:rPr>
              <w:t>lessons</w:t>
            </w:r>
            <w:r w:rsidRPr="008879BF">
              <w:rPr>
                <w:color w:val="000000"/>
                <w:w w:val="97"/>
                <w:sz w:val="16"/>
                <w:szCs w:val="16"/>
                <w:lang w:val="ru-RU"/>
              </w:rPr>
              <w:t>/3502</w:t>
            </w:r>
          </w:p>
        </w:tc>
      </w:tr>
      <w:tr w:rsidR="005F792C" w:rsidRPr="00AF23B1" w:rsidTr="008879BF">
        <w:trPr>
          <w:trHeight w:hRule="exact" w:val="20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1.13.</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2"/>
              <w:rPr>
                <w:sz w:val="16"/>
                <w:szCs w:val="16"/>
              </w:rPr>
            </w:pPr>
            <w:r w:rsidRPr="0037133F">
              <w:rPr>
                <w:color w:val="221F1F"/>
                <w:w w:val="97"/>
                <w:sz w:val="16"/>
                <w:szCs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Pr>
                <w:sz w:val="16"/>
                <w:szCs w:val="16"/>
                <w:lang w:val="ru-RU"/>
              </w:rPr>
            </w:pPr>
            <w:r w:rsidRPr="0037133F">
              <w:rPr>
                <w:color w:val="000000"/>
                <w:w w:val="97"/>
                <w:sz w:val="16"/>
                <w:szCs w:val="16"/>
                <w:lang w:val="ru-RU"/>
              </w:rPr>
              <w:t xml:space="preserve">Формулировать определения делителя и кратного, называть делители и </w:t>
            </w:r>
            <w:r w:rsidRPr="0037133F">
              <w:rPr>
                <w:sz w:val="16"/>
                <w:szCs w:val="16"/>
                <w:lang w:val="ru-RU"/>
              </w:rPr>
              <w:br/>
            </w:r>
            <w:r w:rsidRPr="0037133F">
              <w:rPr>
                <w:color w:val="000000"/>
                <w:w w:val="97"/>
                <w:sz w:val="16"/>
                <w:szCs w:val="16"/>
                <w:lang w:val="ru-RU"/>
              </w:rPr>
              <w:t xml:space="preserve">кратные числа; распознавать простые и составные числа; формулировать и </w:t>
            </w:r>
            <w:r w:rsidRPr="0037133F">
              <w:rPr>
                <w:sz w:val="16"/>
                <w:szCs w:val="16"/>
                <w:lang w:val="ru-RU"/>
              </w:rPr>
              <w:br/>
            </w:r>
            <w:r w:rsidRPr="0037133F">
              <w:rPr>
                <w:color w:val="000000"/>
                <w:w w:val="97"/>
                <w:sz w:val="16"/>
                <w:szCs w:val="16"/>
                <w:lang w:val="ru-RU"/>
              </w:rPr>
              <w:t xml:space="preserve">применять признаки делимости на 2, 3, 5, 9, 10; применять алгоритм </w:t>
            </w:r>
            <w:r w:rsidRPr="0037133F">
              <w:rPr>
                <w:sz w:val="16"/>
                <w:szCs w:val="16"/>
                <w:lang w:val="ru-RU"/>
              </w:rPr>
              <w:br/>
            </w:r>
            <w:r w:rsidRPr="0037133F">
              <w:rPr>
                <w:color w:val="000000"/>
                <w:w w:val="97"/>
                <w:sz w:val="16"/>
                <w:szCs w:val="16"/>
                <w:lang w:val="ru-RU"/>
              </w:rPr>
              <w:t xml:space="preserve">разложения числа на простые </w:t>
            </w:r>
            <w:r w:rsidRPr="0037133F">
              <w:rPr>
                <w:sz w:val="16"/>
                <w:szCs w:val="16"/>
                <w:lang w:val="ru-RU"/>
              </w:rPr>
              <w:br/>
            </w:r>
            <w:r w:rsidRPr="0037133F">
              <w:rPr>
                <w:color w:val="000000"/>
                <w:w w:val="97"/>
                <w:sz w:val="16"/>
                <w:szCs w:val="16"/>
                <w:lang w:val="ru-RU"/>
              </w:rPr>
              <w:t xml:space="preserve">множители; находить остатки от </w:t>
            </w:r>
            <w:r w:rsidRPr="0037133F">
              <w:rPr>
                <w:sz w:val="16"/>
                <w:szCs w:val="16"/>
                <w:lang w:val="ru-RU"/>
              </w:rPr>
              <w:br/>
            </w:r>
            <w:r w:rsidRPr="0037133F">
              <w:rPr>
                <w:color w:val="000000"/>
                <w:w w:val="97"/>
                <w:sz w:val="16"/>
                <w:szCs w:val="16"/>
                <w:lang w:val="ru-RU"/>
              </w:rPr>
              <w:t>деления и неполное частное;</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4" w:right="144"/>
              <w:rPr>
                <w:sz w:val="16"/>
                <w:szCs w:val="16"/>
              </w:rPr>
            </w:pPr>
            <w:r w:rsidRPr="0037133F">
              <w:rPr>
                <w:color w:val="000000"/>
                <w:w w:val="97"/>
                <w:sz w:val="16"/>
                <w:szCs w:val="16"/>
              </w:rPr>
              <w:t>Самостоятельная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7" w:lineRule="auto"/>
              <w:ind w:left="72" w:right="154"/>
              <w:jc w:val="both"/>
              <w:rPr>
                <w:sz w:val="16"/>
                <w:szCs w:val="16"/>
              </w:rPr>
            </w:pPr>
            <w:r w:rsidRPr="008879BF">
              <w:rPr>
                <w:color w:val="000000"/>
                <w:w w:val="97"/>
                <w:sz w:val="16"/>
                <w:szCs w:val="16"/>
              </w:rPr>
              <w:t>https://uchi.ru/teachers/groups/9716472/subjects/1/course_programs/5/lessons/3499 https://uchi.ru/teachers/groups/9716472/subjects/1/course_programs/5/lessons/3500 https://uchi.ru/teachers/groups/9716472/subjects/1/course_programs/5/lessons/3503</w:t>
            </w:r>
          </w:p>
        </w:tc>
      </w:tr>
    </w:tbl>
    <w:p w:rsidR="005F792C" w:rsidRDefault="005F792C">
      <w:pPr>
        <w:autoSpaceDE w:val="0"/>
        <w:autoSpaceDN w:val="0"/>
        <w:spacing w:after="0" w:line="14" w:lineRule="exact"/>
      </w:pPr>
    </w:p>
    <w:p w:rsidR="005F792C" w:rsidRDefault="005F792C">
      <w:pPr>
        <w:sectPr w:rsidR="005F792C">
          <w:pgSz w:w="16840" w:h="11900"/>
          <w:pgMar w:top="284" w:right="640" w:bottom="598" w:left="666" w:header="720" w:footer="720" w:gutter="0"/>
          <w:cols w:space="720" w:equalWidth="0">
            <w:col w:w="15534"/>
          </w:cols>
          <w:docGrid w:linePitch="360"/>
        </w:sectPr>
      </w:pPr>
    </w:p>
    <w:p w:rsidR="005F792C" w:rsidRDefault="005F792C">
      <w:pPr>
        <w:autoSpaceDE w:val="0"/>
        <w:autoSpaceDN w:val="0"/>
        <w:spacing w:after="66" w:line="220" w:lineRule="exact"/>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8879BF" w:rsidTr="008879BF">
        <w:trPr>
          <w:trHeight w:hRule="exact" w:val="134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1.14.</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2"/>
              <w:rPr>
                <w:sz w:val="16"/>
                <w:szCs w:val="16"/>
              </w:rPr>
            </w:pPr>
            <w:r w:rsidRPr="0037133F">
              <w:rPr>
                <w:color w:val="221F1F"/>
                <w:w w:val="97"/>
                <w:sz w:val="16"/>
                <w:szCs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0" w:lineRule="auto"/>
              <w:ind w:left="72"/>
              <w:rPr>
                <w:sz w:val="16"/>
                <w:szCs w:val="16"/>
              </w:rPr>
            </w:pPr>
            <w:r w:rsidRPr="0037133F">
              <w:rPr>
                <w:color w:val="000000"/>
                <w:w w:val="97"/>
                <w:sz w:val="16"/>
                <w:szCs w:val="16"/>
                <w:lang w:val="ru-RU"/>
              </w:rPr>
              <w:t xml:space="preserve">Записывать произведение в виде </w:t>
            </w:r>
            <w:r w:rsidRPr="0037133F">
              <w:rPr>
                <w:sz w:val="16"/>
                <w:szCs w:val="16"/>
                <w:lang w:val="ru-RU"/>
              </w:rPr>
              <w:br/>
            </w:r>
            <w:r w:rsidRPr="0037133F">
              <w:rPr>
                <w:color w:val="000000"/>
                <w:w w:val="97"/>
                <w:sz w:val="16"/>
                <w:szCs w:val="16"/>
                <w:lang w:val="ru-RU"/>
              </w:rPr>
              <w:t xml:space="preserve">степени, читать степени, использовать терминологию </w:t>
            </w:r>
            <w:r w:rsidRPr="0037133F">
              <w:rPr>
                <w:color w:val="000000"/>
                <w:w w:val="97"/>
                <w:sz w:val="16"/>
                <w:szCs w:val="16"/>
              </w:rPr>
              <w:t>(основание, показатель), вычислять значения степеней;</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4" w:right="432"/>
              <w:rPr>
                <w:sz w:val="16"/>
                <w:szCs w:val="16"/>
              </w:rPr>
            </w:pPr>
            <w:r w:rsidRPr="0037133F">
              <w:rPr>
                <w:color w:val="000000"/>
                <w:w w:val="97"/>
                <w:sz w:val="16"/>
                <w:szCs w:val="16"/>
              </w:rPr>
              <w:t>Письменный контроль;</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5" w:lineRule="auto"/>
              <w:ind w:left="72"/>
              <w:rPr>
                <w:sz w:val="16"/>
                <w:szCs w:val="16"/>
              </w:rPr>
            </w:pPr>
            <w:r w:rsidRPr="008879BF">
              <w:rPr>
                <w:color w:val="000000"/>
                <w:w w:val="97"/>
                <w:sz w:val="16"/>
                <w:szCs w:val="16"/>
              </w:rPr>
              <w:t>https://uchi.ru/teachers/groups/9716472/subjects/1/course_programs/5/lessons/78701 https://resh.edu.ru/subject/lesson/7713/start/272325/</w:t>
            </w:r>
          </w:p>
        </w:tc>
      </w:tr>
      <w:tr w:rsidR="005F792C" w:rsidRPr="008879BF" w:rsidTr="008879BF">
        <w:trPr>
          <w:trHeight w:hRule="exact" w:val="250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1.15.</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2" w:right="144"/>
              <w:rPr>
                <w:sz w:val="16"/>
                <w:szCs w:val="16"/>
              </w:rPr>
            </w:pPr>
            <w:r w:rsidRPr="0037133F">
              <w:rPr>
                <w:color w:val="221F1F"/>
                <w:w w:val="97"/>
                <w:sz w:val="16"/>
                <w:szCs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Pr>
                <w:sz w:val="16"/>
                <w:szCs w:val="16"/>
                <w:lang w:val="ru-RU"/>
              </w:rPr>
            </w:pPr>
            <w:r w:rsidRPr="0037133F">
              <w:rPr>
                <w:color w:val="000000"/>
                <w:w w:val="97"/>
                <w:sz w:val="16"/>
                <w:szCs w:val="16"/>
                <w:lang w:val="ru-RU"/>
              </w:rPr>
              <w:t xml:space="preserve">Выполнять арифметические действия с натуральными числами, вычислять </w:t>
            </w:r>
            <w:r w:rsidRPr="0037133F">
              <w:rPr>
                <w:sz w:val="16"/>
                <w:szCs w:val="16"/>
                <w:lang w:val="ru-RU"/>
              </w:rPr>
              <w:br/>
            </w:r>
            <w:r w:rsidRPr="0037133F">
              <w:rPr>
                <w:color w:val="000000"/>
                <w:w w:val="97"/>
                <w:sz w:val="16"/>
                <w:szCs w:val="16"/>
                <w:lang w:val="ru-RU"/>
              </w:rPr>
              <w:t xml:space="preserve">значения числовых выражений со </w:t>
            </w:r>
            <w:r w:rsidRPr="0037133F">
              <w:rPr>
                <w:sz w:val="16"/>
                <w:szCs w:val="16"/>
                <w:lang w:val="ru-RU"/>
              </w:rPr>
              <w:br/>
            </w:r>
            <w:r w:rsidRPr="0037133F">
              <w:rPr>
                <w:color w:val="000000"/>
                <w:w w:val="97"/>
                <w:sz w:val="16"/>
                <w:szCs w:val="16"/>
                <w:lang w:val="ru-RU"/>
              </w:rPr>
              <w:t xml:space="preserve">скобками и без скобок; </w:t>
            </w:r>
            <w:r w:rsidRPr="0037133F">
              <w:rPr>
                <w:sz w:val="16"/>
                <w:szCs w:val="16"/>
                <w:lang w:val="ru-RU"/>
              </w:rPr>
              <w:br/>
            </w:r>
            <w:r w:rsidRPr="0037133F">
              <w:rPr>
                <w:color w:val="000000"/>
                <w:w w:val="97"/>
                <w:sz w:val="16"/>
                <w:szCs w:val="16"/>
                <w:lang w:val="ru-RU"/>
              </w:rPr>
              <w:t xml:space="preserve">выполнять прикидку и оценку значений числовых выражений; </w:t>
            </w:r>
            <w:r w:rsidRPr="0037133F">
              <w:rPr>
                <w:sz w:val="16"/>
                <w:szCs w:val="16"/>
                <w:lang w:val="ru-RU"/>
              </w:rPr>
              <w:br/>
            </w:r>
            <w:r w:rsidRPr="0037133F">
              <w:rPr>
                <w:color w:val="000000"/>
                <w:w w:val="97"/>
                <w:sz w:val="16"/>
                <w:szCs w:val="16"/>
                <w:lang w:val="ru-RU"/>
              </w:rPr>
              <w:t xml:space="preserve">предлагать и применять приемы </w:t>
            </w:r>
            <w:r w:rsidRPr="0037133F">
              <w:rPr>
                <w:sz w:val="16"/>
                <w:szCs w:val="16"/>
                <w:lang w:val="ru-RU"/>
              </w:rPr>
              <w:br/>
            </w:r>
            <w:r w:rsidRPr="0037133F">
              <w:rPr>
                <w:color w:val="000000"/>
                <w:w w:val="97"/>
                <w:sz w:val="16"/>
                <w:szCs w:val="16"/>
                <w:lang w:val="ru-RU"/>
              </w:rPr>
              <w:t xml:space="preserve">проверки вычислений; формулировать и применять правила преобразования числовых выражений на основе </w:t>
            </w:r>
            <w:r w:rsidRPr="0037133F">
              <w:rPr>
                <w:sz w:val="16"/>
                <w:szCs w:val="16"/>
                <w:lang w:val="ru-RU"/>
              </w:rPr>
              <w:br/>
            </w:r>
            <w:r w:rsidRPr="0037133F">
              <w:rPr>
                <w:color w:val="000000"/>
                <w:w w:val="97"/>
                <w:sz w:val="16"/>
                <w:szCs w:val="16"/>
                <w:lang w:val="ru-RU"/>
              </w:rPr>
              <w:t>свойств арифметических действий;</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4" w:right="144"/>
              <w:rPr>
                <w:sz w:val="16"/>
                <w:szCs w:val="16"/>
              </w:rPr>
            </w:pPr>
            <w:r w:rsidRPr="0037133F">
              <w:rPr>
                <w:color w:val="000000"/>
                <w:w w:val="97"/>
                <w:sz w:val="16"/>
                <w:szCs w:val="16"/>
              </w:rPr>
              <w:t>Самостоятельная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5" w:lineRule="auto"/>
              <w:ind w:left="72"/>
              <w:rPr>
                <w:sz w:val="16"/>
                <w:szCs w:val="16"/>
              </w:rPr>
            </w:pPr>
            <w:r w:rsidRPr="008879BF">
              <w:rPr>
                <w:color w:val="000000"/>
                <w:w w:val="97"/>
                <w:sz w:val="16"/>
                <w:szCs w:val="16"/>
              </w:rPr>
              <w:t>https://uchi.ru/teachers/groups/9716472/subjects/1/course_programs/5/lessons/21648 https://resh.edu.ru/subject/lesson/7708/start/325182/</w:t>
            </w:r>
          </w:p>
        </w:tc>
      </w:tr>
      <w:tr w:rsidR="005F792C" w:rsidRPr="008879BF" w:rsidTr="008879BF">
        <w:trPr>
          <w:trHeight w:hRule="exact" w:val="39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jc w:val="center"/>
              <w:rPr>
                <w:sz w:val="16"/>
                <w:szCs w:val="16"/>
              </w:rPr>
            </w:pPr>
            <w:r w:rsidRPr="0037133F">
              <w:rPr>
                <w:color w:val="000000"/>
                <w:w w:val="97"/>
                <w:sz w:val="16"/>
                <w:szCs w:val="16"/>
              </w:rPr>
              <w:t>1.16.</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2" w:lineRule="auto"/>
              <w:ind w:left="72" w:right="144"/>
              <w:rPr>
                <w:sz w:val="16"/>
                <w:szCs w:val="16"/>
                <w:lang w:val="ru-RU"/>
              </w:rPr>
            </w:pPr>
            <w:r w:rsidRPr="0037133F">
              <w:rPr>
                <w:color w:val="221F1F"/>
                <w:w w:val="97"/>
                <w:sz w:val="16"/>
                <w:szCs w:val="16"/>
                <w:lang w:val="ru-RU"/>
              </w:rPr>
              <w:t xml:space="preserve">Решение текстовых </w:t>
            </w:r>
            <w:r w:rsidRPr="0037133F">
              <w:rPr>
                <w:sz w:val="16"/>
                <w:szCs w:val="16"/>
                <w:lang w:val="ru-RU"/>
              </w:rPr>
              <w:br/>
            </w:r>
            <w:r w:rsidRPr="0037133F">
              <w:rPr>
                <w:color w:val="221F1F"/>
                <w:w w:val="97"/>
                <w:sz w:val="16"/>
                <w:szCs w:val="16"/>
                <w:lang w:val="ru-RU"/>
              </w:rPr>
              <w:t xml:space="preserve">задач на все </w:t>
            </w:r>
            <w:r w:rsidRPr="0037133F">
              <w:rPr>
                <w:sz w:val="16"/>
                <w:szCs w:val="16"/>
                <w:lang w:val="ru-RU"/>
              </w:rPr>
              <w:br/>
            </w:r>
            <w:r w:rsidRPr="0037133F">
              <w:rPr>
                <w:color w:val="221F1F"/>
                <w:w w:val="97"/>
                <w:sz w:val="16"/>
                <w:szCs w:val="16"/>
                <w:lang w:val="ru-RU"/>
              </w:rPr>
              <w:t xml:space="preserve">арифметические </w:t>
            </w:r>
            <w:r w:rsidRPr="0037133F">
              <w:rPr>
                <w:sz w:val="16"/>
                <w:szCs w:val="16"/>
                <w:lang w:val="ru-RU"/>
              </w:rPr>
              <w:br/>
            </w:r>
            <w:r w:rsidRPr="0037133F">
              <w:rPr>
                <w:color w:val="221F1F"/>
                <w:w w:val="97"/>
                <w:sz w:val="16"/>
                <w:szCs w:val="16"/>
                <w:lang w:val="ru-RU"/>
              </w:rPr>
              <w:t>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4" w:lineRule="auto"/>
              <w:ind w:left="72"/>
              <w:rPr>
                <w:sz w:val="16"/>
                <w:szCs w:val="16"/>
                <w:lang w:val="ru-RU"/>
              </w:rPr>
            </w:pPr>
            <w:r w:rsidRPr="0037133F">
              <w:rPr>
                <w:color w:val="000000"/>
                <w:w w:val="97"/>
                <w:sz w:val="16"/>
                <w:szCs w:val="16"/>
                <w:lang w:val="ru-RU"/>
              </w:rPr>
              <w:t xml:space="preserve">Решать текстовые задачи </w:t>
            </w:r>
            <w:r w:rsidRPr="0037133F">
              <w:rPr>
                <w:sz w:val="16"/>
                <w:szCs w:val="16"/>
                <w:lang w:val="ru-RU"/>
              </w:rPr>
              <w:br/>
            </w:r>
            <w:r w:rsidRPr="0037133F">
              <w:rPr>
                <w:color w:val="000000"/>
                <w:w w:val="97"/>
                <w:sz w:val="16"/>
                <w:szCs w:val="16"/>
                <w:lang w:val="ru-RU"/>
              </w:rPr>
              <w:t xml:space="preserve">арифметическим способом, </w:t>
            </w:r>
            <w:r w:rsidRPr="0037133F">
              <w:rPr>
                <w:sz w:val="16"/>
                <w:szCs w:val="16"/>
                <w:lang w:val="ru-RU"/>
              </w:rPr>
              <w:br/>
            </w:r>
            <w:r w:rsidRPr="0037133F">
              <w:rPr>
                <w:color w:val="000000"/>
                <w:w w:val="97"/>
                <w:sz w:val="16"/>
                <w:szCs w:val="16"/>
                <w:lang w:val="ru-RU"/>
              </w:rPr>
              <w:t xml:space="preserve">использовать зависимости между </w:t>
            </w:r>
            <w:r w:rsidRPr="0037133F">
              <w:rPr>
                <w:sz w:val="16"/>
                <w:szCs w:val="16"/>
                <w:lang w:val="ru-RU"/>
              </w:rPr>
              <w:br/>
            </w:r>
            <w:r w:rsidRPr="0037133F">
              <w:rPr>
                <w:color w:val="000000"/>
                <w:w w:val="97"/>
                <w:sz w:val="16"/>
                <w:szCs w:val="16"/>
                <w:lang w:val="ru-RU"/>
              </w:rPr>
              <w:t xml:space="preserve">величинами (скорость, время, </w:t>
            </w:r>
            <w:r w:rsidRPr="0037133F">
              <w:rPr>
                <w:sz w:val="16"/>
                <w:szCs w:val="16"/>
                <w:lang w:val="ru-RU"/>
              </w:rPr>
              <w:br/>
            </w:r>
            <w:r w:rsidRPr="0037133F">
              <w:rPr>
                <w:color w:val="000000"/>
                <w:w w:val="97"/>
                <w:sz w:val="16"/>
                <w:szCs w:val="16"/>
                <w:lang w:val="ru-RU"/>
              </w:rPr>
              <w:t xml:space="preserve">расстояние; цена, количество, </w:t>
            </w:r>
            <w:r w:rsidRPr="0037133F">
              <w:rPr>
                <w:sz w:val="16"/>
                <w:szCs w:val="16"/>
                <w:lang w:val="ru-RU"/>
              </w:rPr>
              <w:br/>
            </w:r>
            <w:r w:rsidRPr="0037133F">
              <w:rPr>
                <w:color w:val="000000"/>
                <w:w w:val="97"/>
                <w:sz w:val="16"/>
                <w:szCs w:val="16"/>
                <w:lang w:val="ru-RU"/>
              </w:rPr>
              <w:t xml:space="preserve">стоимость и др.): анализировать и </w:t>
            </w:r>
            <w:r w:rsidRPr="0037133F">
              <w:rPr>
                <w:sz w:val="16"/>
                <w:szCs w:val="16"/>
                <w:lang w:val="ru-RU"/>
              </w:rPr>
              <w:br/>
            </w:r>
            <w:r w:rsidRPr="0037133F">
              <w:rPr>
                <w:color w:val="000000"/>
                <w:w w:val="97"/>
                <w:sz w:val="16"/>
                <w:szCs w:val="16"/>
                <w:lang w:val="ru-RU"/>
              </w:rPr>
              <w:t xml:space="preserve">осмысливать текст задачи, </w:t>
            </w:r>
            <w:r w:rsidRPr="0037133F">
              <w:rPr>
                <w:sz w:val="16"/>
                <w:szCs w:val="16"/>
                <w:lang w:val="ru-RU"/>
              </w:rPr>
              <w:br/>
            </w:r>
            <w:r w:rsidRPr="0037133F">
              <w:rPr>
                <w:color w:val="000000"/>
                <w:w w:val="97"/>
                <w:sz w:val="16"/>
                <w:szCs w:val="16"/>
                <w:lang w:val="ru-RU"/>
              </w:rPr>
              <w:t xml:space="preserve">переформулировать условие, извлекать необходимые данные, устанавливать зависимости между величинами, </w:t>
            </w:r>
            <w:r w:rsidRPr="0037133F">
              <w:rPr>
                <w:sz w:val="16"/>
                <w:szCs w:val="16"/>
                <w:lang w:val="ru-RU"/>
              </w:rPr>
              <w:br/>
            </w:r>
            <w:r w:rsidRPr="0037133F">
              <w:rPr>
                <w:color w:val="000000"/>
                <w:w w:val="97"/>
                <w:sz w:val="16"/>
                <w:szCs w:val="16"/>
                <w:lang w:val="ru-RU"/>
              </w:rPr>
              <w:t xml:space="preserve">строить логическую цепочку </w:t>
            </w:r>
            <w:r w:rsidRPr="0037133F">
              <w:rPr>
                <w:sz w:val="16"/>
                <w:szCs w:val="16"/>
                <w:lang w:val="ru-RU"/>
              </w:rPr>
              <w:br/>
            </w:r>
            <w:r w:rsidRPr="0037133F">
              <w:rPr>
                <w:color w:val="000000"/>
                <w:w w:val="97"/>
                <w:sz w:val="16"/>
                <w:szCs w:val="16"/>
                <w:lang w:val="ru-RU"/>
              </w:rPr>
              <w:t>рассуждений;</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4" w:right="432"/>
              <w:rPr>
                <w:sz w:val="16"/>
                <w:szCs w:val="16"/>
              </w:rPr>
            </w:pPr>
            <w:r w:rsidRPr="0037133F">
              <w:rPr>
                <w:color w:val="000000"/>
                <w:w w:val="97"/>
                <w:sz w:val="16"/>
                <w:szCs w:val="16"/>
              </w:rPr>
              <w:t>Контрольная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4" w:lineRule="auto"/>
              <w:ind w:left="72" w:right="76"/>
              <w:jc w:val="both"/>
              <w:rPr>
                <w:sz w:val="16"/>
                <w:szCs w:val="16"/>
              </w:rPr>
            </w:pPr>
            <w:r w:rsidRPr="008879BF">
              <w:rPr>
                <w:color w:val="000000"/>
                <w:w w:val="97"/>
                <w:sz w:val="16"/>
                <w:szCs w:val="16"/>
              </w:rPr>
              <w:t>https://uchi.ru/teachers/groups/9716472/subjects/1/course_programs/5/lessons/21653 https://uchi.ru/teachers/groups/9716472/subjects/1/course_programs/5/lessons/21654 https://uchi.ru/teachers/groups/9716472/subjects/1/course_programs/5/lessons/21655 https://uchi.ru/teachers/groups/9716472/subjects/1/course_programs/5/lessons/21656 https://uchi.ru/teachers/groups/9716472/subjects/1/course_programs/5/lessons/21657 https://uchi.ru/teachers/groups/9716472/subjects/1/course_programs/5/lessons/21658 https://uchi.ru/teachers/groups/9716472/subjects/1/course_programs/5/lessons/21659</w:t>
            </w:r>
          </w:p>
        </w:tc>
      </w:tr>
      <w:tr w:rsidR="005F792C" w:rsidRPr="008879BF">
        <w:trPr>
          <w:trHeight w:hRule="exact" w:val="348"/>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r>
      <w:tr w:rsidR="005F792C" w:rsidRPr="00831F8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lang w:val="ru-RU"/>
              </w:rPr>
            </w:pPr>
            <w:r w:rsidRPr="0037133F">
              <w:rPr>
                <w:color w:val="000000"/>
                <w:w w:val="97"/>
                <w:sz w:val="16"/>
                <w:szCs w:val="16"/>
                <w:lang w:val="ru-RU"/>
              </w:rPr>
              <w:t xml:space="preserve">Раздел 2. </w:t>
            </w:r>
            <w:r w:rsidRPr="0037133F">
              <w:rPr>
                <w:b/>
                <w:color w:val="221F1F"/>
                <w:w w:val="97"/>
                <w:sz w:val="16"/>
                <w:szCs w:val="16"/>
                <w:lang w:val="ru-RU"/>
              </w:rPr>
              <w:t>Наглядная геометрия. Линии на плоскости</w:t>
            </w:r>
          </w:p>
        </w:tc>
      </w:tr>
      <w:tr w:rsidR="005F792C" w:rsidRPr="00831F83" w:rsidTr="008879BF">
        <w:trPr>
          <w:trHeight w:hRule="exact" w:val="46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jc w:val="center"/>
              <w:rPr>
                <w:sz w:val="16"/>
                <w:szCs w:val="16"/>
              </w:rPr>
            </w:pPr>
            <w:r w:rsidRPr="0037133F">
              <w:rPr>
                <w:color w:val="000000"/>
                <w:w w:val="97"/>
                <w:sz w:val="16"/>
                <w:szCs w:val="16"/>
              </w:rPr>
              <w:t>2.1.</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2"/>
              <w:rPr>
                <w:sz w:val="16"/>
                <w:szCs w:val="16"/>
              </w:rPr>
            </w:pPr>
            <w:r w:rsidRPr="0037133F">
              <w:rPr>
                <w:color w:val="221F1F"/>
                <w:w w:val="97"/>
                <w:sz w:val="16"/>
                <w:szCs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4" w:lineRule="auto"/>
              <w:ind w:left="72" w:right="144"/>
              <w:rPr>
                <w:sz w:val="16"/>
                <w:szCs w:val="16"/>
                <w:lang w:val="ru-RU"/>
              </w:rPr>
            </w:pPr>
            <w:r w:rsidRPr="0037133F">
              <w:rPr>
                <w:color w:val="000000"/>
                <w:w w:val="97"/>
                <w:sz w:val="16"/>
                <w:szCs w:val="16"/>
                <w:lang w:val="ru-RU"/>
              </w:rPr>
              <w:t xml:space="preserve">Распознавать на чертежах; </w:t>
            </w:r>
            <w:r w:rsidRPr="0037133F">
              <w:rPr>
                <w:sz w:val="16"/>
                <w:szCs w:val="16"/>
                <w:lang w:val="ru-RU"/>
              </w:rPr>
              <w:br/>
            </w:r>
            <w:r w:rsidRPr="0037133F">
              <w:rPr>
                <w:color w:val="000000"/>
                <w:w w:val="97"/>
                <w:sz w:val="16"/>
                <w:szCs w:val="16"/>
                <w:lang w:val="ru-RU"/>
              </w:rPr>
              <w:t xml:space="preserve">рисунках; </w:t>
            </w:r>
            <w:r w:rsidRPr="0037133F">
              <w:rPr>
                <w:sz w:val="16"/>
                <w:szCs w:val="16"/>
                <w:lang w:val="ru-RU"/>
              </w:rPr>
              <w:br/>
            </w:r>
            <w:r w:rsidRPr="0037133F">
              <w:rPr>
                <w:color w:val="000000"/>
                <w:w w:val="97"/>
                <w:sz w:val="16"/>
                <w:szCs w:val="16"/>
                <w:lang w:val="ru-RU"/>
              </w:rPr>
              <w:t xml:space="preserve">описывать; </w:t>
            </w:r>
            <w:r w:rsidRPr="0037133F">
              <w:rPr>
                <w:sz w:val="16"/>
                <w:szCs w:val="16"/>
                <w:lang w:val="ru-RU"/>
              </w:rPr>
              <w:br/>
            </w:r>
            <w:r w:rsidRPr="0037133F">
              <w:rPr>
                <w:color w:val="000000"/>
                <w:w w:val="97"/>
                <w:sz w:val="16"/>
                <w:szCs w:val="16"/>
                <w:lang w:val="ru-RU"/>
              </w:rPr>
              <w:t xml:space="preserve">используя терминологию; </w:t>
            </w:r>
            <w:r w:rsidRPr="0037133F">
              <w:rPr>
                <w:sz w:val="16"/>
                <w:szCs w:val="16"/>
                <w:lang w:val="ru-RU"/>
              </w:rPr>
              <w:br/>
            </w:r>
            <w:r w:rsidRPr="0037133F">
              <w:rPr>
                <w:color w:val="000000"/>
                <w:w w:val="97"/>
                <w:sz w:val="16"/>
                <w:szCs w:val="16"/>
                <w:lang w:val="ru-RU"/>
              </w:rPr>
              <w:t xml:space="preserve">и изображать с помощью чертежных инструментов: точку; </w:t>
            </w:r>
            <w:r w:rsidRPr="0037133F">
              <w:rPr>
                <w:sz w:val="16"/>
                <w:szCs w:val="16"/>
                <w:lang w:val="ru-RU"/>
              </w:rPr>
              <w:br/>
            </w:r>
            <w:r w:rsidRPr="0037133F">
              <w:rPr>
                <w:color w:val="000000"/>
                <w:w w:val="97"/>
                <w:sz w:val="16"/>
                <w:szCs w:val="16"/>
                <w:lang w:val="ru-RU"/>
              </w:rPr>
              <w:t xml:space="preserve">прямую; </w:t>
            </w:r>
            <w:r w:rsidRPr="0037133F">
              <w:rPr>
                <w:sz w:val="16"/>
                <w:szCs w:val="16"/>
                <w:lang w:val="ru-RU"/>
              </w:rPr>
              <w:br/>
            </w:r>
            <w:r w:rsidRPr="0037133F">
              <w:rPr>
                <w:color w:val="000000"/>
                <w:w w:val="97"/>
                <w:sz w:val="16"/>
                <w:szCs w:val="16"/>
                <w:lang w:val="ru-RU"/>
              </w:rPr>
              <w:t xml:space="preserve">отрезок; </w:t>
            </w:r>
            <w:r w:rsidRPr="0037133F">
              <w:rPr>
                <w:sz w:val="16"/>
                <w:szCs w:val="16"/>
                <w:lang w:val="ru-RU"/>
              </w:rPr>
              <w:br/>
            </w:r>
            <w:r w:rsidRPr="0037133F">
              <w:rPr>
                <w:color w:val="000000"/>
                <w:w w:val="97"/>
                <w:sz w:val="16"/>
                <w:szCs w:val="16"/>
                <w:lang w:val="ru-RU"/>
              </w:rPr>
              <w:t xml:space="preserve">луч; распознавать; </w:t>
            </w:r>
            <w:r w:rsidRPr="0037133F">
              <w:rPr>
                <w:sz w:val="16"/>
                <w:szCs w:val="16"/>
                <w:lang w:val="ru-RU"/>
              </w:rPr>
              <w:br/>
            </w:r>
            <w:r w:rsidRPr="0037133F">
              <w:rPr>
                <w:color w:val="000000"/>
                <w:w w:val="97"/>
                <w:sz w:val="16"/>
                <w:szCs w:val="16"/>
                <w:lang w:val="ru-RU"/>
              </w:rPr>
              <w:t xml:space="preserve">приводить примеры объектов </w:t>
            </w:r>
            <w:r w:rsidRPr="0037133F">
              <w:rPr>
                <w:sz w:val="16"/>
                <w:szCs w:val="16"/>
                <w:lang w:val="ru-RU"/>
              </w:rPr>
              <w:br/>
            </w:r>
            <w:r w:rsidRPr="0037133F">
              <w:rPr>
                <w:color w:val="000000"/>
                <w:w w:val="97"/>
                <w:sz w:val="16"/>
                <w:szCs w:val="16"/>
                <w:lang w:val="ru-RU"/>
              </w:rPr>
              <w:t xml:space="preserve">реального мира; </w:t>
            </w:r>
            <w:r w:rsidRPr="0037133F">
              <w:rPr>
                <w:sz w:val="16"/>
                <w:szCs w:val="16"/>
                <w:lang w:val="ru-RU"/>
              </w:rPr>
              <w:br/>
            </w:r>
            <w:r w:rsidRPr="0037133F">
              <w:rPr>
                <w:color w:val="000000"/>
                <w:w w:val="97"/>
                <w:sz w:val="16"/>
                <w:szCs w:val="16"/>
                <w:lang w:val="ru-RU"/>
              </w:rPr>
              <w:t>имеющих форму изученных фигур; оценивать их реальные линейные размеры;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0" w:lineRule="auto"/>
              <w:ind w:left="74" w:right="144"/>
              <w:rPr>
                <w:sz w:val="16"/>
                <w:szCs w:val="16"/>
                <w:lang w:val="ru-RU"/>
              </w:rPr>
            </w:pPr>
            <w:r w:rsidRPr="0037133F">
              <w:rPr>
                <w:color w:val="000000"/>
                <w:w w:val="97"/>
                <w:sz w:val="16"/>
                <w:szCs w:val="16"/>
                <w:lang w:val="ru-RU"/>
              </w:rPr>
              <w:t xml:space="preserve">Устный опрос по готовым </w:t>
            </w:r>
            <w:r w:rsidRPr="0037133F">
              <w:rPr>
                <w:sz w:val="16"/>
                <w:szCs w:val="16"/>
                <w:lang w:val="ru-RU"/>
              </w:rPr>
              <w:br/>
            </w:r>
            <w:r w:rsidRPr="0037133F">
              <w:rPr>
                <w:color w:val="000000"/>
                <w:w w:val="97"/>
                <w:sz w:val="16"/>
                <w:szCs w:val="16"/>
                <w:lang w:val="ru-RU"/>
              </w:rPr>
              <w:t>чертежам;</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2"/>
              <w:rPr>
                <w:sz w:val="16"/>
                <w:szCs w:val="16"/>
                <w:lang w:val="ru-RU"/>
              </w:rPr>
            </w:pPr>
            <w:r w:rsidRPr="008879BF">
              <w:rPr>
                <w:color w:val="000000"/>
                <w:w w:val="97"/>
                <w:sz w:val="16"/>
                <w:szCs w:val="16"/>
              </w:rPr>
              <w:t>https</w:t>
            </w:r>
            <w:r w:rsidRPr="008879BF">
              <w:rPr>
                <w:color w:val="000000"/>
                <w:w w:val="97"/>
                <w:sz w:val="16"/>
                <w:szCs w:val="16"/>
                <w:lang w:val="ru-RU"/>
              </w:rPr>
              <w:t>://</w:t>
            </w:r>
            <w:r w:rsidRPr="008879BF">
              <w:rPr>
                <w:color w:val="000000"/>
                <w:w w:val="97"/>
                <w:sz w:val="16"/>
                <w:szCs w:val="16"/>
              </w:rPr>
              <w:t>uchi</w:t>
            </w:r>
            <w:r w:rsidRPr="008879BF">
              <w:rPr>
                <w:color w:val="000000"/>
                <w:w w:val="97"/>
                <w:sz w:val="16"/>
                <w:szCs w:val="16"/>
                <w:lang w:val="ru-RU"/>
              </w:rPr>
              <w:t>.</w:t>
            </w:r>
            <w:r w:rsidRPr="008879BF">
              <w:rPr>
                <w:color w:val="000000"/>
                <w:w w:val="97"/>
                <w:sz w:val="16"/>
                <w:szCs w:val="16"/>
              </w:rPr>
              <w:t>ru</w:t>
            </w:r>
            <w:r w:rsidRPr="008879BF">
              <w:rPr>
                <w:color w:val="000000"/>
                <w:w w:val="97"/>
                <w:sz w:val="16"/>
                <w:szCs w:val="16"/>
                <w:lang w:val="ru-RU"/>
              </w:rPr>
              <w:t>/</w:t>
            </w:r>
            <w:r w:rsidRPr="008879BF">
              <w:rPr>
                <w:color w:val="000000"/>
                <w:w w:val="97"/>
                <w:sz w:val="16"/>
                <w:szCs w:val="16"/>
              </w:rPr>
              <w:t>teachers</w:t>
            </w:r>
            <w:r w:rsidRPr="008879BF">
              <w:rPr>
                <w:color w:val="000000"/>
                <w:w w:val="97"/>
                <w:sz w:val="16"/>
                <w:szCs w:val="16"/>
                <w:lang w:val="ru-RU"/>
              </w:rPr>
              <w:t>/</w:t>
            </w:r>
            <w:r w:rsidRPr="008879BF">
              <w:rPr>
                <w:color w:val="000000"/>
                <w:w w:val="97"/>
                <w:sz w:val="16"/>
                <w:szCs w:val="16"/>
              </w:rPr>
              <w:t>groups</w:t>
            </w:r>
            <w:r w:rsidRPr="008879BF">
              <w:rPr>
                <w:color w:val="000000"/>
                <w:w w:val="97"/>
                <w:sz w:val="16"/>
                <w:szCs w:val="16"/>
                <w:lang w:val="ru-RU"/>
              </w:rPr>
              <w:t>/9716472/</w:t>
            </w:r>
            <w:r w:rsidRPr="008879BF">
              <w:rPr>
                <w:color w:val="000000"/>
                <w:w w:val="97"/>
                <w:sz w:val="16"/>
                <w:szCs w:val="16"/>
              </w:rPr>
              <w:t>subjects</w:t>
            </w:r>
            <w:r w:rsidRPr="008879BF">
              <w:rPr>
                <w:color w:val="000000"/>
                <w:w w:val="97"/>
                <w:sz w:val="16"/>
                <w:szCs w:val="16"/>
                <w:lang w:val="ru-RU"/>
              </w:rPr>
              <w:t>/1/</w:t>
            </w:r>
            <w:r w:rsidRPr="008879BF">
              <w:rPr>
                <w:color w:val="000000"/>
                <w:w w:val="97"/>
                <w:sz w:val="16"/>
                <w:szCs w:val="16"/>
              </w:rPr>
              <w:t>course</w:t>
            </w:r>
            <w:r w:rsidRPr="008879BF">
              <w:rPr>
                <w:color w:val="000000"/>
                <w:w w:val="97"/>
                <w:sz w:val="16"/>
                <w:szCs w:val="16"/>
                <w:lang w:val="ru-RU"/>
              </w:rPr>
              <w:t>_</w:t>
            </w:r>
            <w:r w:rsidRPr="008879BF">
              <w:rPr>
                <w:color w:val="000000"/>
                <w:w w:val="97"/>
                <w:sz w:val="16"/>
                <w:szCs w:val="16"/>
              </w:rPr>
              <w:t>programs</w:t>
            </w:r>
            <w:r w:rsidRPr="008879BF">
              <w:rPr>
                <w:color w:val="000000"/>
                <w:w w:val="97"/>
                <w:sz w:val="16"/>
                <w:szCs w:val="16"/>
                <w:lang w:val="ru-RU"/>
              </w:rPr>
              <w:t>/5/</w:t>
            </w:r>
            <w:r w:rsidRPr="008879BF">
              <w:rPr>
                <w:color w:val="000000"/>
                <w:w w:val="97"/>
                <w:sz w:val="16"/>
                <w:szCs w:val="16"/>
              </w:rPr>
              <w:t>lessons</w:t>
            </w:r>
            <w:r w:rsidRPr="008879BF">
              <w:rPr>
                <w:color w:val="000000"/>
                <w:w w:val="97"/>
                <w:sz w:val="16"/>
                <w:szCs w:val="16"/>
                <w:lang w:val="ru-RU"/>
              </w:rPr>
              <w:t xml:space="preserve">/21649 </w:t>
            </w:r>
            <w:r w:rsidRPr="008879BF">
              <w:rPr>
                <w:color w:val="000000"/>
                <w:w w:val="97"/>
                <w:sz w:val="16"/>
                <w:szCs w:val="16"/>
              </w:rPr>
              <w:t>https</w:t>
            </w:r>
            <w:r w:rsidRPr="008879BF">
              <w:rPr>
                <w:color w:val="000000"/>
                <w:w w:val="97"/>
                <w:sz w:val="16"/>
                <w:szCs w:val="16"/>
                <w:lang w:val="ru-RU"/>
              </w:rPr>
              <w:t>://</w:t>
            </w:r>
            <w:r w:rsidRPr="008879BF">
              <w:rPr>
                <w:color w:val="000000"/>
                <w:w w:val="97"/>
                <w:sz w:val="16"/>
                <w:szCs w:val="16"/>
              </w:rPr>
              <w:t>resh</w:t>
            </w:r>
            <w:r w:rsidRPr="008879BF">
              <w:rPr>
                <w:color w:val="000000"/>
                <w:w w:val="97"/>
                <w:sz w:val="16"/>
                <w:szCs w:val="16"/>
                <w:lang w:val="ru-RU"/>
              </w:rPr>
              <w:t>.</w:t>
            </w:r>
            <w:r w:rsidRPr="008879BF">
              <w:rPr>
                <w:color w:val="000000"/>
                <w:w w:val="97"/>
                <w:sz w:val="16"/>
                <w:szCs w:val="16"/>
              </w:rPr>
              <w:t>edu</w:t>
            </w:r>
            <w:r w:rsidRPr="008879BF">
              <w:rPr>
                <w:color w:val="000000"/>
                <w:w w:val="97"/>
                <w:sz w:val="16"/>
                <w:szCs w:val="16"/>
                <w:lang w:val="ru-RU"/>
              </w:rPr>
              <w:t>.</w:t>
            </w:r>
            <w:r w:rsidRPr="008879BF">
              <w:rPr>
                <w:color w:val="000000"/>
                <w:w w:val="97"/>
                <w:sz w:val="16"/>
                <w:szCs w:val="16"/>
              </w:rPr>
              <w:t>ru</w:t>
            </w:r>
            <w:r w:rsidRPr="008879BF">
              <w:rPr>
                <w:color w:val="000000"/>
                <w:w w:val="97"/>
                <w:sz w:val="16"/>
                <w:szCs w:val="16"/>
                <w:lang w:val="ru-RU"/>
              </w:rPr>
              <w:t>/</w:t>
            </w:r>
            <w:r w:rsidRPr="008879BF">
              <w:rPr>
                <w:color w:val="000000"/>
                <w:w w:val="97"/>
                <w:sz w:val="16"/>
                <w:szCs w:val="16"/>
              </w:rPr>
              <w:t>subject</w:t>
            </w:r>
            <w:r w:rsidRPr="008879BF">
              <w:rPr>
                <w:color w:val="000000"/>
                <w:w w:val="97"/>
                <w:sz w:val="16"/>
                <w:szCs w:val="16"/>
                <w:lang w:val="ru-RU"/>
              </w:rPr>
              <w:t>/</w:t>
            </w:r>
            <w:r w:rsidRPr="008879BF">
              <w:rPr>
                <w:color w:val="000000"/>
                <w:w w:val="97"/>
                <w:sz w:val="16"/>
                <w:szCs w:val="16"/>
              </w:rPr>
              <w:t>lesson</w:t>
            </w:r>
            <w:r w:rsidRPr="008879BF">
              <w:rPr>
                <w:color w:val="000000"/>
                <w:w w:val="97"/>
                <w:sz w:val="16"/>
                <w:szCs w:val="16"/>
                <w:lang w:val="ru-RU"/>
              </w:rPr>
              <w:t>/7741/</w:t>
            </w:r>
            <w:r w:rsidRPr="008879BF">
              <w:rPr>
                <w:color w:val="000000"/>
                <w:w w:val="97"/>
                <w:sz w:val="16"/>
                <w:szCs w:val="16"/>
              </w:rPr>
              <w:t>start</w:t>
            </w:r>
            <w:r w:rsidRPr="008879BF">
              <w:rPr>
                <w:color w:val="000000"/>
                <w:w w:val="97"/>
                <w:sz w:val="16"/>
                <w:szCs w:val="16"/>
                <w:lang w:val="ru-RU"/>
              </w:rPr>
              <w:t xml:space="preserve">/312461/ </w:t>
            </w:r>
            <w:r w:rsidRPr="008879BF">
              <w:rPr>
                <w:sz w:val="16"/>
                <w:szCs w:val="16"/>
                <w:lang w:val="ru-RU"/>
              </w:rPr>
              <w:br/>
            </w:r>
            <w:r w:rsidRPr="008879BF">
              <w:rPr>
                <w:color w:val="000000"/>
                <w:w w:val="97"/>
                <w:sz w:val="16"/>
                <w:szCs w:val="16"/>
              </w:rPr>
              <w:t>https</w:t>
            </w:r>
            <w:r w:rsidRPr="008879BF">
              <w:rPr>
                <w:color w:val="000000"/>
                <w:w w:val="97"/>
                <w:sz w:val="16"/>
                <w:szCs w:val="16"/>
                <w:lang w:val="ru-RU"/>
              </w:rPr>
              <w:t>://</w:t>
            </w:r>
            <w:r w:rsidRPr="008879BF">
              <w:rPr>
                <w:color w:val="000000"/>
                <w:w w:val="97"/>
                <w:sz w:val="16"/>
                <w:szCs w:val="16"/>
              </w:rPr>
              <w:t>uchi</w:t>
            </w:r>
            <w:r w:rsidRPr="008879BF">
              <w:rPr>
                <w:color w:val="000000"/>
                <w:w w:val="97"/>
                <w:sz w:val="16"/>
                <w:szCs w:val="16"/>
                <w:lang w:val="ru-RU"/>
              </w:rPr>
              <w:t>.</w:t>
            </w:r>
            <w:r w:rsidRPr="008879BF">
              <w:rPr>
                <w:color w:val="000000"/>
                <w:w w:val="97"/>
                <w:sz w:val="16"/>
                <w:szCs w:val="16"/>
              </w:rPr>
              <w:t>ru</w:t>
            </w:r>
            <w:r w:rsidRPr="008879BF">
              <w:rPr>
                <w:color w:val="000000"/>
                <w:w w:val="97"/>
                <w:sz w:val="16"/>
                <w:szCs w:val="16"/>
                <w:lang w:val="ru-RU"/>
              </w:rPr>
              <w:t>/</w:t>
            </w:r>
            <w:r w:rsidRPr="008879BF">
              <w:rPr>
                <w:color w:val="000000"/>
                <w:w w:val="97"/>
                <w:sz w:val="16"/>
                <w:szCs w:val="16"/>
              </w:rPr>
              <w:t>teachers</w:t>
            </w:r>
            <w:r w:rsidRPr="008879BF">
              <w:rPr>
                <w:color w:val="000000"/>
                <w:w w:val="97"/>
                <w:sz w:val="16"/>
                <w:szCs w:val="16"/>
                <w:lang w:val="ru-RU"/>
              </w:rPr>
              <w:t>/</w:t>
            </w:r>
            <w:r w:rsidRPr="008879BF">
              <w:rPr>
                <w:color w:val="000000"/>
                <w:w w:val="97"/>
                <w:sz w:val="16"/>
                <w:szCs w:val="16"/>
              </w:rPr>
              <w:t>groups</w:t>
            </w:r>
            <w:r w:rsidRPr="008879BF">
              <w:rPr>
                <w:color w:val="000000"/>
                <w:w w:val="97"/>
                <w:sz w:val="16"/>
                <w:szCs w:val="16"/>
                <w:lang w:val="ru-RU"/>
              </w:rPr>
              <w:t>/9716472/</w:t>
            </w:r>
            <w:r w:rsidRPr="008879BF">
              <w:rPr>
                <w:color w:val="000000"/>
                <w:w w:val="97"/>
                <w:sz w:val="16"/>
                <w:szCs w:val="16"/>
              </w:rPr>
              <w:t>subjects</w:t>
            </w:r>
            <w:r w:rsidRPr="008879BF">
              <w:rPr>
                <w:color w:val="000000"/>
                <w:w w:val="97"/>
                <w:sz w:val="16"/>
                <w:szCs w:val="16"/>
                <w:lang w:val="ru-RU"/>
              </w:rPr>
              <w:t>/1/</w:t>
            </w:r>
            <w:r w:rsidRPr="008879BF">
              <w:rPr>
                <w:color w:val="000000"/>
                <w:w w:val="97"/>
                <w:sz w:val="16"/>
                <w:szCs w:val="16"/>
              </w:rPr>
              <w:t>course</w:t>
            </w:r>
            <w:r w:rsidRPr="008879BF">
              <w:rPr>
                <w:color w:val="000000"/>
                <w:w w:val="97"/>
                <w:sz w:val="16"/>
                <w:szCs w:val="16"/>
                <w:lang w:val="ru-RU"/>
              </w:rPr>
              <w:t>_</w:t>
            </w:r>
            <w:r w:rsidRPr="008879BF">
              <w:rPr>
                <w:color w:val="000000"/>
                <w:w w:val="97"/>
                <w:sz w:val="16"/>
                <w:szCs w:val="16"/>
              </w:rPr>
              <w:t>programs</w:t>
            </w:r>
            <w:r w:rsidRPr="008879BF">
              <w:rPr>
                <w:color w:val="000000"/>
                <w:w w:val="97"/>
                <w:sz w:val="16"/>
                <w:szCs w:val="16"/>
                <w:lang w:val="ru-RU"/>
              </w:rPr>
              <w:t>/5/</w:t>
            </w:r>
            <w:r w:rsidRPr="008879BF">
              <w:rPr>
                <w:color w:val="000000"/>
                <w:w w:val="97"/>
                <w:sz w:val="16"/>
                <w:szCs w:val="16"/>
              </w:rPr>
              <w:t>lessons</w:t>
            </w:r>
            <w:r w:rsidRPr="008879BF">
              <w:rPr>
                <w:color w:val="000000"/>
                <w:w w:val="97"/>
                <w:sz w:val="16"/>
                <w:szCs w:val="16"/>
                <w:lang w:val="ru-RU"/>
              </w:rPr>
              <w:t>/68165</w:t>
            </w:r>
          </w:p>
        </w:tc>
      </w:tr>
    </w:tbl>
    <w:p w:rsidR="005F792C" w:rsidRPr="008879BF" w:rsidRDefault="005F792C">
      <w:pPr>
        <w:autoSpaceDE w:val="0"/>
        <w:autoSpaceDN w:val="0"/>
        <w:spacing w:after="0" w:line="14" w:lineRule="exact"/>
        <w:rPr>
          <w:sz w:val="16"/>
          <w:szCs w:val="16"/>
          <w:lang w:val="ru-RU"/>
        </w:rPr>
      </w:pPr>
    </w:p>
    <w:p w:rsidR="005F792C" w:rsidRPr="008879BF" w:rsidRDefault="005F792C">
      <w:pPr>
        <w:rPr>
          <w:sz w:val="16"/>
          <w:szCs w:val="16"/>
          <w:lang w:val="ru-RU"/>
        </w:rPr>
        <w:sectPr w:rsidR="005F792C" w:rsidRPr="008879BF">
          <w:pgSz w:w="16840" w:h="11900"/>
          <w:pgMar w:top="284" w:right="640" w:bottom="1060" w:left="666" w:header="720" w:footer="720" w:gutter="0"/>
          <w:cols w:space="720" w:equalWidth="0">
            <w:col w:w="15534"/>
          </w:cols>
          <w:docGrid w:linePitch="360"/>
        </w:sectPr>
      </w:pPr>
    </w:p>
    <w:p w:rsidR="005F792C" w:rsidRPr="008879BF" w:rsidRDefault="005F792C">
      <w:pPr>
        <w:autoSpaceDE w:val="0"/>
        <w:autoSpaceDN w:val="0"/>
        <w:spacing w:after="66" w:line="220" w:lineRule="exact"/>
        <w:rPr>
          <w:sz w:val="16"/>
          <w:szCs w:val="16"/>
          <w:lang w:val="ru-RU"/>
        </w:rPr>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8879BF" w:rsidTr="0037133F">
        <w:trPr>
          <w:trHeight w:hRule="exact" w:val="260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2.2.</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221F1F"/>
                <w:w w:val="97"/>
                <w:sz w:val="16"/>
                <w:szCs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ight="144"/>
              <w:rPr>
                <w:sz w:val="16"/>
                <w:szCs w:val="16"/>
                <w:lang w:val="ru-RU"/>
              </w:rPr>
            </w:pPr>
            <w:r w:rsidRPr="0037133F">
              <w:rPr>
                <w:color w:val="000000"/>
                <w:w w:val="97"/>
                <w:sz w:val="16"/>
                <w:szCs w:val="16"/>
                <w:lang w:val="ru-RU"/>
              </w:rPr>
              <w:t xml:space="preserve">Распознавать на чертежах; </w:t>
            </w:r>
            <w:r w:rsidRPr="0037133F">
              <w:rPr>
                <w:sz w:val="16"/>
                <w:szCs w:val="16"/>
                <w:lang w:val="ru-RU"/>
              </w:rPr>
              <w:br/>
            </w:r>
            <w:r w:rsidRPr="0037133F">
              <w:rPr>
                <w:color w:val="000000"/>
                <w:w w:val="97"/>
                <w:sz w:val="16"/>
                <w:szCs w:val="16"/>
                <w:lang w:val="ru-RU"/>
              </w:rPr>
              <w:t xml:space="preserve">рисунках; </w:t>
            </w:r>
            <w:r w:rsidRPr="0037133F">
              <w:rPr>
                <w:sz w:val="16"/>
                <w:szCs w:val="16"/>
                <w:lang w:val="ru-RU"/>
              </w:rPr>
              <w:br/>
            </w:r>
            <w:r w:rsidRPr="0037133F">
              <w:rPr>
                <w:color w:val="000000"/>
                <w:w w:val="97"/>
                <w:sz w:val="16"/>
                <w:szCs w:val="16"/>
                <w:lang w:val="ru-RU"/>
              </w:rPr>
              <w:t xml:space="preserve">описывать; </w:t>
            </w:r>
            <w:r w:rsidRPr="0037133F">
              <w:rPr>
                <w:sz w:val="16"/>
                <w:szCs w:val="16"/>
                <w:lang w:val="ru-RU"/>
              </w:rPr>
              <w:br/>
            </w:r>
            <w:r w:rsidRPr="0037133F">
              <w:rPr>
                <w:color w:val="000000"/>
                <w:w w:val="97"/>
                <w:sz w:val="16"/>
                <w:szCs w:val="16"/>
                <w:lang w:val="ru-RU"/>
              </w:rPr>
              <w:t xml:space="preserve">используя терминологию; </w:t>
            </w:r>
            <w:r w:rsidRPr="0037133F">
              <w:rPr>
                <w:sz w:val="16"/>
                <w:szCs w:val="16"/>
                <w:lang w:val="ru-RU"/>
              </w:rPr>
              <w:br/>
            </w:r>
            <w:r w:rsidRPr="0037133F">
              <w:rPr>
                <w:color w:val="000000"/>
                <w:w w:val="97"/>
                <w:sz w:val="16"/>
                <w:szCs w:val="16"/>
                <w:lang w:val="ru-RU"/>
              </w:rPr>
              <w:t xml:space="preserve">и изображать с помощью чертежных инструментов ломаную; распознавать; приводить примеры объектов </w:t>
            </w:r>
            <w:r w:rsidRPr="0037133F">
              <w:rPr>
                <w:sz w:val="16"/>
                <w:szCs w:val="16"/>
                <w:lang w:val="ru-RU"/>
              </w:rPr>
              <w:br/>
            </w:r>
            <w:r w:rsidRPr="0037133F">
              <w:rPr>
                <w:color w:val="000000"/>
                <w:w w:val="97"/>
                <w:sz w:val="16"/>
                <w:szCs w:val="16"/>
                <w:lang w:val="ru-RU"/>
              </w:rPr>
              <w:t xml:space="preserve">реального мира; </w:t>
            </w:r>
            <w:r w:rsidRPr="0037133F">
              <w:rPr>
                <w:sz w:val="16"/>
                <w:szCs w:val="16"/>
                <w:lang w:val="ru-RU"/>
              </w:rPr>
              <w:br/>
            </w:r>
            <w:r w:rsidRPr="0037133F">
              <w:rPr>
                <w:color w:val="000000"/>
                <w:w w:val="97"/>
                <w:sz w:val="16"/>
                <w:szCs w:val="16"/>
                <w:lang w:val="ru-RU"/>
              </w:rPr>
              <w:t xml:space="preserve">имеющих форму ломаной; </w:t>
            </w:r>
            <w:r w:rsidRPr="0037133F">
              <w:rPr>
                <w:sz w:val="16"/>
                <w:szCs w:val="16"/>
                <w:lang w:val="ru-RU"/>
              </w:rPr>
              <w:br/>
            </w:r>
            <w:r w:rsidRPr="0037133F">
              <w:rPr>
                <w:color w:val="000000"/>
                <w:w w:val="97"/>
                <w:sz w:val="16"/>
                <w:szCs w:val="16"/>
                <w:lang w:val="ru-RU"/>
              </w:rPr>
              <w:t xml:space="preserve">оценивать её реальные линейные </w:t>
            </w:r>
            <w:r w:rsidRPr="0037133F">
              <w:rPr>
                <w:sz w:val="16"/>
                <w:szCs w:val="16"/>
                <w:lang w:val="ru-RU"/>
              </w:rPr>
              <w:br/>
            </w:r>
            <w:r w:rsidRPr="0037133F">
              <w:rPr>
                <w:color w:val="000000"/>
                <w:w w:val="97"/>
                <w:sz w:val="16"/>
                <w:szCs w:val="16"/>
                <w:lang w:val="ru-RU"/>
              </w:rPr>
              <w:t>размеры;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0" w:lineRule="auto"/>
              <w:ind w:left="74"/>
              <w:rPr>
                <w:sz w:val="16"/>
                <w:szCs w:val="16"/>
              </w:rPr>
            </w:pPr>
            <w:r w:rsidRPr="0037133F">
              <w:rPr>
                <w:color w:val="000000"/>
                <w:w w:val="97"/>
                <w:sz w:val="16"/>
                <w:szCs w:val="16"/>
              </w:rPr>
              <w:t xml:space="preserve">Выполнение </w:t>
            </w:r>
            <w:r w:rsidRPr="0037133F">
              <w:rPr>
                <w:sz w:val="16"/>
                <w:szCs w:val="16"/>
              </w:rPr>
              <w:br/>
            </w:r>
            <w:r w:rsidRPr="0037133F">
              <w:rPr>
                <w:color w:val="000000"/>
                <w:w w:val="97"/>
                <w:sz w:val="16"/>
                <w:szCs w:val="16"/>
              </w:rPr>
              <w:t>практико-</w:t>
            </w:r>
            <w:r w:rsidRPr="0037133F">
              <w:rPr>
                <w:sz w:val="16"/>
                <w:szCs w:val="16"/>
              </w:rPr>
              <w:br/>
            </w:r>
            <w:r w:rsidRPr="0037133F">
              <w:rPr>
                <w:color w:val="000000"/>
                <w:w w:val="97"/>
                <w:sz w:val="16"/>
                <w:szCs w:val="16"/>
              </w:rPr>
              <w:t>ориентированного задания;</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https://uchi.ru/teachers/groups/9716472/subjects/1/course_programs/5/cards/72223</w:t>
            </w:r>
          </w:p>
        </w:tc>
      </w:tr>
      <w:tr w:rsidR="005F792C" w:rsidRPr="008879BF" w:rsidTr="008879BF">
        <w:trPr>
          <w:trHeight w:hRule="exact" w:val="25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jc w:val="center"/>
              <w:rPr>
                <w:sz w:val="16"/>
                <w:szCs w:val="16"/>
              </w:rPr>
            </w:pPr>
            <w:r w:rsidRPr="0037133F">
              <w:rPr>
                <w:color w:val="000000"/>
                <w:w w:val="97"/>
                <w:sz w:val="16"/>
                <w:szCs w:val="16"/>
              </w:rPr>
              <w:t>2.3.</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0" w:lineRule="auto"/>
              <w:ind w:left="72" w:right="144"/>
              <w:rPr>
                <w:sz w:val="16"/>
                <w:szCs w:val="16"/>
                <w:lang w:val="ru-RU"/>
              </w:rPr>
            </w:pPr>
            <w:r w:rsidRPr="0037133F">
              <w:rPr>
                <w:color w:val="221F1F"/>
                <w:w w:val="97"/>
                <w:sz w:val="16"/>
                <w:szCs w:val="16"/>
                <w:lang w:val="ru-RU"/>
              </w:rPr>
              <w:t xml:space="preserve">Измерение длины </w:t>
            </w:r>
            <w:r w:rsidRPr="0037133F">
              <w:rPr>
                <w:sz w:val="16"/>
                <w:szCs w:val="16"/>
                <w:lang w:val="ru-RU"/>
              </w:rPr>
              <w:br/>
            </w:r>
            <w:r w:rsidRPr="0037133F">
              <w:rPr>
                <w:color w:val="221F1F"/>
                <w:w w:val="97"/>
                <w:sz w:val="16"/>
                <w:szCs w:val="16"/>
                <w:lang w:val="ru-RU"/>
              </w:rPr>
              <w:t>отрезка, 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4" w:lineRule="auto"/>
              <w:ind w:left="72"/>
              <w:rPr>
                <w:sz w:val="16"/>
                <w:szCs w:val="16"/>
                <w:lang w:val="ru-RU"/>
              </w:rPr>
            </w:pPr>
            <w:r w:rsidRPr="0037133F">
              <w:rPr>
                <w:color w:val="000000"/>
                <w:w w:val="97"/>
                <w:sz w:val="16"/>
                <w:szCs w:val="16"/>
                <w:lang w:val="ru-RU"/>
              </w:rPr>
              <w:t xml:space="preserve">Использовать линейку как инструмент для построения и измерения отрезков; вычислять длины отрезков; </w:t>
            </w:r>
            <w:r w:rsidRPr="0037133F">
              <w:rPr>
                <w:sz w:val="16"/>
                <w:szCs w:val="16"/>
                <w:lang w:val="ru-RU"/>
              </w:rPr>
              <w:br/>
            </w:r>
            <w:r w:rsidRPr="0037133F">
              <w:rPr>
                <w:color w:val="000000"/>
                <w:w w:val="97"/>
                <w:sz w:val="16"/>
                <w:szCs w:val="16"/>
                <w:lang w:val="ru-RU"/>
              </w:rPr>
              <w:t xml:space="preserve">ломаных; понимать и использовать при решении задач зависимости между </w:t>
            </w:r>
            <w:r w:rsidRPr="0037133F">
              <w:rPr>
                <w:sz w:val="16"/>
                <w:szCs w:val="16"/>
                <w:lang w:val="ru-RU"/>
              </w:rPr>
              <w:br/>
            </w:r>
            <w:r w:rsidRPr="0037133F">
              <w:rPr>
                <w:color w:val="000000"/>
                <w:w w:val="97"/>
                <w:sz w:val="16"/>
                <w:szCs w:val="16"/>
                <w:lang w:val="ru-RU"/>
              </w:rPr>
              <w:t xml:space="preserve">единицами метрической системы мер; знакомиться с неметрическими </w:t>
            </w:r>
            <w:r w:rsidRPr="0037133F">
              <w:rPr>
                <w:sz w:val="16"/>
                <w:szCs w:val="16"/>
                <w:lang w:val="ru-RU"/>
              </w:rPr>
              <w:br/>
            </w:r>
            <w:r w:rsidRPr="0037133F">
              <w:rPr>
                <w:color w:val="000000"/>
                <w:w w:val="97"/>
                <w:sz w:val="16"/>
                <w:szCs w:val="16"/>
                <w:lang w:val="ru-RU"/>
              </w:rPr>
              <w:t xml:space="preserve">системами мер; </w:t>
            </w:r>
            <w:r w:rsidRPr="0037133F">
              <w:rPr>
                <w:sz w:val="16"/>
                <w:szCs w:val="16"/>
                <w:lang w:val="ru-RU"/>
              </w:rPr>
              <w:br/>
            </w:r>
            <w:r w:rsidRPr="0037133F">
              <w:rPr>
                <w:color w:val="000000"/>
                <w:w w:val="97"/>
                <w:sz w:val="16"/>
                <w:szCs w:val="16"/>
                <w:lang w:val="ru-RU"/>
              </w:rPr>
              <w:t>выражать длину в различных единицах измерения;</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4" w:right="432"/>
              <w:rPr>
                <w:sz w:val="16"/>
                <w:szCs w:val="16"/>
              </w:rPr>
            </w:pPr>
            <w:r w:rsidRPr="0037133F">
              <w:rPr>
                <w:color w:val="000000"/>
                <w:w w:val="97"/>
                <w:sz w:val="16"/>
                <w:szCs w:val="16"/>
              </w:rPr>
              <w:t xml:space="preserve">Работа по </w:t>
            </w:r>
            <w:r w:rsidRPr="0037133F">
              <w:rPr>
                <w:sz w:val="16"/>
                <w:szCs w:val="16"/>
              </w:rPr>
              <w:br/>
            </w:r>
            <w:r w:rsidRPr="0037133F">
              <w:rPr>
                <w:color w:val="000000"/>
                <w:w w:val="97"/>
                <w:sz w:val="16"/>
                <w:szCs w:val="16"/>
              </w:rPr>
              <w:t>карточкам;</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2"/>
              <w:rPr>
                <w:sz w:val="16"/>
                <w:szCs w:val="16"/>
              </w:rPr>
            </w:pPr>
            <w:r w:rsidRPr="008879BF">
              <w:rPr>
                <w:color w:val="000000"/>
                <w:w w:val="97"/>
                <w:sz w:val="16"/>
                <w:szCs w:val="16"/>
              </w:rPr>
              <w:t xml:space="preserve">https://resh.edu.ru/subject/lesson/7740/start/234851/ </w:t>
            </w:r>
            <w:r w:rsidRPr="008879BF">
              <w:rPr>
                <w:sz w:val="16"/>
                <w:szCs w:val="16"/>
              </w:rPr>
              <w:br/>
            </w:r>
            <w:r w:rsidRPr="008879BF">
              <w:rPr>
                <w:color w:val="000000"/>
                <w:w w:val="97"/>
                <w:sz w:val="16"/>
                <w:szCs w:val="16"/>
              </w:rPr>
              <w:t xml:space="preserve">https://resh.edu.ru/subject/lesson/7739/start/233456/ </w:t>
            </w:r>
            <w:r w:rsidRPr="008879BF">
              <w:rPr>
                <w:sz w:val="16"/>
                <w:szCs w:val="16"/>
              </w:rPr>
              <w:br/>
            </w:r>
            <w:r w:rsidRPr="008879BF">
              <w:rPr>
                <w:color w:val="000000"/>
                <w:w w:val="97"/>
                <w:sz w:val="16"/>
                <w:szCs w:val="16"/>
              </w:rPr>
              <w:t>https://uchi.ru/teachers/groups/9716472/subjects/1/course_programs/5/cards/243185 https://uchi.ru/teachers/groups/9716472/subjects/1/course_programs/5/cards/243186</w:t>
            </w:r>
          </w:p>
        </w:tc>
      </w:tr>
      <w:tr w:rsidR="005F792C" w:rsidRPr="008879BF">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2.4.</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221F1F"/>
                <w:w w:val="97"/>
                <w:sz w:val="16"/>
                <w:szCs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ight="144"/>
              <w:rPr>
                <w:sz w:val="16"/>
                <w:szCs w:val="16"/>
              </w:rPr>
            </w:pPr>
            <w:r w:rsidRPr="0037133F">
              <w:rPr>
                <w:color w:val="000000"/>
                <w:w w:val="97"/>
                <w:sz w:val="16"/>
                <w:szCs w:val="16"/>
                <w:lang w:val="ru-RU"/>
              </w:rPr>
              <w:t xml:space="preserve">Распознавать на чертежах; </w:t>
            </w:r>
            <w:r w:rsidRPr="0037133F">
              <w:rPr>
                <w:sz w:val="16"/>
                <w:szCs w:val="16"/>
                <w:lang w:val="ru-RU"/>
              </w:rPr>
              <w:br/>
            </w:r>
            <w:r w:rsidRPr="0037133F">
              <w:rPr>
                <w:color w:val="000000"/>
                <w:w w:val="97"/>
                <w:sz w:val="16"/>
                <w:szCs w:val="16"/>
                <w:lang w:val="ru-RU"/>
              </w:rPr>
              <w:t xml:space="preserve">рисунках; </w:t>
            </w:r>
            <w:r w:rsidRPr="0037133F">
              <w:rPr>
                <w:sz w:val="16"/>
                <w:szCs w:val="16"/>
                <w:lang w:val="ru-RU"/>
              </w:rPr>
              <w:br/>
            </w:r>
            <w:r w:rsidRPr="0037133F">
              <w:rPr>
                <w:color w:val="000000"/>
                <w:w w:val="97"/>
                <w:sz w:val="16"/>
                <w:szCs w:val="16"/>
                <w:lang w:val="ru-RU"/>
              </w:rPr>
              <w:t xml:space="preserve">описывать; </w:t>
            </w:r>
            <w:r w:rsidRPr="0037133F">
              <w:rPr>
                <w:sz w:val="16"/>
                <w:szCs w:val="16"/>
                <w:lang w:val="ru-RU"/>
              </w:rPr>
              <w:br/>
            </w:r>
            <w:r w:rsidRPr="0037133F">
              <w:rPr>
                <w:color w:val="000000"/>
                <w:w w:val="97"/>
                <w:sz w:val="16"/>
                <w:szCs w:val="16"/>
                <w:lang w:val="ru-RU"/>
              </w:rPr>
              <w:t xml:space="preserve">используя терминологию; </w:t>
            </w:r>
            <w:r w:rsidRPr="0037133F">
              <w:rPr>
                <w:sz w:val="16"/>
                <w:szCs w:val="16"/>
                <w:lang w:val="ru-RU"/>
              </w:rPr>
              <w:br/>
            </w:r>
            <w:r w:rsidRPr="0037133F">
              <w:rPr>
                <w:color w:val="000000"/>
                <w:w w:val="97"/>
                <w:sz w:val="16"/>
                <w:szCs w:val="16"/>
                <w:lang w:val="ru-RU"/>
              </w:rPr>
              <w:t xml:space="preserve">и изображать с помощью циркуля окружность; </w:t>
            </w:r>
            <w:r w:rsidRPr="0037133F">
              <w:rPr>
                <w:sz w:val="16"/>
                <w:szCs w:val="16"/>
                <w:lang w:val="ru-RU"/>
              </w:rPr>
              <w:br/>
            </w:r>
            <w:r w:rsidRPr="0037133F">
              <w:rPr>
                <w:color w:val="000000"/>
                <w:w w:val="97"/>
                <w:sz w:val="16"/>
                <w:szCs w:val="16"/>
                <w:lang w:val="ru-RU"/>
              </w:rPr>
              <w:t xml:space="preserve">круг; приводить примеры объектов реального мира; </w:t>
            </w:r>
            <w:r w:rsidRPr="0037133F">
              <w:rPr>
                <w:sz w:val="16"/>
                <w:szCs w:val="16"/>
                <w:lang w:val="ru-RU"/>
              </w:rPr>
              <w:br/>
            </w:r>
            <w:r w:rsidRPr="0037133F">
              <w:rPr>
                <w:color w:val="000000"/>
                <w:w w:val="97"/>
                <w:sz w:val="16"/>
                <w:szCs w:val="16"/>
                <w:lang w:val="ru-RU"/>
              </w:rPr>
              <w:t xml:space="preserve">имеющих форму окружности; </w:t>
            </w:r>
            <w:r w:rsidRPr="0037133F">
              <w:rPr>
                <w:sz w:val="16"/>
                <w:szCs w:val="16"/>
                <w:lang w:val="ru-RU"/>
              </w:rPr>
              <w:br/>
            </w:r>
            <w:r w:rsidRPr="0037133F">
              <w:rPr>
                <w:color w:val="000000"/>
                <w:w w:val="97"/>
                <w:sz w:val="16"/>
                <w:szCs w:val="16"/>
                <w:lang w:val="ru-RU"/>
              </w:rPr>
              <w:t xml:space="preserve">круга. </w:t>
            </w:r>
            <w:r w:rsidRPr="0037133F">
              <w:rPr>
                <w:color w:val="000000"/>
                <w:w w:val="97"/>
                <w:sz w:val="16"/>
                <w:szCs w:val="16"/>
              </w:rPr>
              <w:t xml:space="preserve">Исследовать фигуры и </w:t>
            </w:r>
            <w:r w:rsidRPr="0037133F">
              <w:rPr>
                <w:sz w:val="16"/>
                <w:szCs w:val="16"/>
              </w:rPr>
              <w:br/>
            </w:r>
            <w:r w:rsidRPr="0037133F">
              <w:rPr>
                <w:color w:val="000000"/>
                <w:w w:val="97"/>
                <w:sz w:val="16"/>
                <w:szCs w:val="16"/>
              </w:rPr>
              <w:t>конфигурации с помощью цифровых ресурсов;</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4" w:right="432"/>
              <w:rPr>
                <w:sz w:val="16"/>
                <w:szCs w:val="16"/>
              </w:rPr>
            </w:pPr>
            <w:r w:rsidRPr="0037133F">
              <w:rPr>
                <w:color w:val="000000"/>
                <w:w w:val="97"/>
                <w:sz w:val="16"/>
                <w:szCs w:val="16"/>
              </w:rPr>
              <w:t>Письменный контроль;</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jc w:val="center"/>
              <w:rPr>
                <w:sz w:val="16"/>
                <w:szCs w:val="16"/>
              </w:rPr>
            </w:pPr>
            <w:r w:rsidRPr="008879BF">
              <w:rPr>
                <w:color w:val="000000"/>
                <w:w w:val="97"/>
                <w:sz w:val="16"/>
                <w:szCs w:val="16"/>
              </w:rPr>
              <w:t>https://uchi.ru/teachers/groups/9716472/subjects/1/course_programs/5/lessons/60893</w:t>
            </w:r>
          </w:p>
        </w:tc>
      </w:tr>
      <w:tr w:rsidR="005F792C" w:rsidRPr="008879BF" w:rsidTr="0037133F">
        <w:trPr>
          <w:trHeight w:hRule="exact" w:val="22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jc w:val="center"/>
              <w:rPr>
                <w:sz w:val="16"/>
                <w:szCs w:val="16"/>
              </w:rPr>
            </w:pPr>
            <w:r w:rsidRPr="0037133F">
              <w:rPr>
                <w:color w:val="000000"/>
                <w:w w:val="97"/>
                <w:sz w:val="16"/>
                <w:szCs w:val="16"/>
              </w:rPr>
              <w:t>2.5.</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0" w:lineRule="auto"/>
              <w:ind w:left="72" w:right="144"/>
              <w:rPr>
                <w:sz w:val="16"/>
                <w:szCs w:val="16"/>
                <w:lang w:val="ru-RU"/>
              </w:rPr>
            </w:pPr>
            <w:r w:rsidRPr="0037133F">
              <w:rPr>
                <w:color w:val="221F1F"/>
                <w:w w:val="97"/>
                <w:sz w:val="16"/>
                <w:szCs w:val="16"/>
                <w:lang w:val="ru-RU"/>
              </w:rPr>
              <w:t>Практическая работа«Построение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4" w:lineRule="auto"/>
              <w:ind w:left="72"/>
              <w:rPr>
                <w:sz w:val="16"/>
                <w:szCs w:val="16"/>
                <w:lang w:val="ru-RU"/>
              </w:rPr>
            </w:pPr>
            <w:r w:rsidRPr="0037133F">
              <w:rPr>
                <w:color w:val="000000"/>
                <w:w w:val="97"/>
                <w:sz w:val="16"/>
                <w:szCs w:val="16"/>
                <w:lang w:val="ru-RU"/>
              </w:rPr>
              <w:t xml:space="preserve">Строить окружность заданного </w:t>
            </w:r>
            <w:r w:rsidRPr="0037133F">
              <w:rPr>
                <w:sz w:val="16"/>
                <w:szCs w:val="16"/>
                <w:lang w:val="ru-RU"/>
              </w:rPr>
              <w:br/>
            </w:r>
            <w:r w:rsidRPr="0037133F">
              <w:rPr>
                <w:color w:val="000000"/>
                <w:w w:val="97"/>
                <w:sz w:val="16"/>
                <w:szCs w:val="16"/>
                <w:lang w:val="ru-RU"/>
              </w:rPr>
              <w:t xml:space="preserve">радиуса; изображать конфигурации </w:t>
            </w:r>
            <w:r w:rsidRPr="0037133F">
              <w:rPr>
                <w:sz w:val="16"/>
                <w:szCs w:val="16"/>
                <w:lang w:val="ru-RU"/>
              </w:rPr>
              <w:br/>
            </w:r>
            <w:r w:rsidRPr="0037133F">
              <w:rPr>
                <w:color w:val="000000"/>
                <w:w w:val="97"/>
                <w:sz w:val="16"/>
                <w:szCs w:val="16"/>
                <w:lang w:val="ru-RU"/>
              </w:rPr>
              <w:t xml:space="preserve">геометрических фигур из окружностей; их частей на нелинованной и клетчатой бумаге; предлагать; </w:t>
            </w:r>
            <w:r w:rsidRPr="0037133F">
              <w:rPr>
                <w:sz w:val="16"/>
                <w:szCs w:val="16"/>
                <w:lang w:val="ru-RU"/>
              </w:rPr>
              <w:br/>
            </w:r>
            <w:r w:rsidRPr="0037133F">
              <w:rPr>
                <w:color w:val="000000"/>
                <w:w w:val="97"/>
                <w:sz w:val="16"/>
                <w:szCs w:val="16"/>
                <w:lang w:val="ru-RU"/>
              </w:rPr>
              <w:t xml:space="preserve">описывать и обсуждать способы; </w:t>
            </w:r>
            <w:r w:rsidRPr="0037133F">
              <w:rPr>
                <w:sz w:val="16"/>
                <w:szCs w:val="16"/>
                <w:lang w:val="ru-RU"/>
              </w:rPr>
              <w:br/>
            </w:r>
            <w:r w:rsidRPr="0037133F">
              <w:rPr>
                <w:color w:val="000000"/>
                <w:w w:val="97"/>
                <w:sz w:val="16"/>
                <w:szCs w:val="16"/>
                <w:lang w:val="ru-RU"/>
              </w:rPr>
              <w:t>алгоритмы построения; исследовать фигуры и конфигурации с помощью цифровых ресурсов.;</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4" w:right="288"/>
              <w:rPr>
                <w:sz w:val="16"/>
                <w:szCs w:val="16"/>
              </w:rPr>
            </w:pPr>
            <w:r w:rsidRPr="0037133F">
              <w:rPr>
                <w:color w:val="000000"/>
                <w:w w:val="97"/>
                <w:sz w:val="16"/>
                <w:szCs w:val="16"/>
              </w:rPr>
              <w:t>Практическая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left="72" w:right="1296"/>
              <w:rPr>
                <w:sz w:val="16"/>
                <w:szCs w:val="16"/>
              </w:rPr>
            </w:pPr>
            <w:r w:rsidRPr="008879BF">
              <w:rPr>
                <w:color w:val="000000"/>
                <w:w w:val="97"/>
                <w:sz w:val="16"/>
                <w:szCs w:val="16"/>
              </w:rPr>
              <w:t xml:space="preserve">https://youtu.be/eBkp3tb3X0Y </w:t>
            </w:r>
            <w:r w:rsidRPr="008879BF">
              <w:rPr>
                <w:sz w:val="16"/>
                <w:szCs w:val="16"/>
              </w:rPr>
              <w:br/>
            </w:r>
            <w:r w:rsidRPr="008879BF">
              <w:rPr>
                <w:color w:val="000000"/>
                <w:w w:val="97"/>
                <w:sz w:val="16"/>
                <w:szCs w:val="16"/>
              </w:rPr>
              <w:t>https://klike.net/4665-risunki-cirkulem-dlja-srisovki-25-foto.html</w:t>
            </w:r>
          </w:p>
        </w:tc>
      </w:tr>
    </w:tbl>
    <w:p w:rsidR="005F792C" w:rsidRPr="008879BF" w:rsidRDefault="005F792C">
      <w:pPr>
        <w:autoSpaceDE w:val="0"/>
        <w:autoSpaceDN w:val="0"/>
        <w:spacing w:after="0" w:line="14" w:lineRule="exact"/>
        <w:rPr>
          <w:sz w:val="16"/>
          <w:szCs w:val="16"/>
        </w:rPr>
      </w:pPr>
    </w:p>
    <w:p w:rsidR="005F792C" w:rsidRPr="008879BF" w:rsidRDefault="005F792C">
      <w:pPr>
        <w:rPr>
          <w:sz w:val="16"/>
          <w:szCs w:val="16"/>
        </w:rPr>
        <w:sectPr w:rsidR="005F792C" w:rsidRPr="008879BF">
          <w:pgSz w:w="16840" w:h="11900"/>
          <w:pgMar w:top="284" w:right="640" w:bottom="1234" w:left="666" w:header="720" w:footer="720" w:gutter="0"/>
          <w:cols w:space="720" w:equalWidth="0">
            <w:col w:w="15534"/>
          </w:cols>
          <w:docGrid w:linePitch="360"/>
        </w:sectPr>
      </w:pPr>
    </w:p>
    <w:p w:rsidR="005F792C" w:rsidRPr="008879BF" w:rsidRDefault="005F792C">
      <w:pPr>
        <w:autoSpaceDE w:val="0"/>
        <w:autoSpaceDN w:val="0"/>
        <w:spacing w:after="66" w:line="220" w:lineRule="exact"/>
        <w:rPr>
          <w:sz w:val="16"/>
          <w:szCs w:val="16"/>
        </w:rPr>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8879BF">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jc w:val="center"/>
              <w:rPr>
                <w:sz w:val="16"/>
                <w:szCs w:val="16"/>
              </w:rPr>
            </w:pPr>
            <w:r w:rsidRPr="008879BF">
              <w:rPr>
                <w:color w:val="000000"/>
                <w:w w:val="97"/>
                <w:sz w:val="16"/>
                <w:szCs w:val="16"/>
              </w:rPr>
              <w:t>2.6.</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221F1F"/>
                <w:w w:val="97"/>
                <w:sz w:val="16"/>
                <w:szCs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4" w:lineRule="auto"/>
              <w:ind w:left="72"/>
              <w:rPr>
                <w:sz w:val="16"/>
                <w:szCs w:val="16"/>
                <w:lang w:val="ru-RU"/>
              </w:rPr>
            </w:pPr>
            <w:r w:rsidRPr="008879BF">
              <w:rPr>
                <w:color w:val="000000"/>
                <w:w w:val="97"/>
                <w:sz w:val="16"/>
                <w:szCs w:val="16"/>
                <w:lang w:val="ru-RU"/>
              </w:rPr>
              <w:t xml:space="preserve">Распознавать на чертежах; </w:t>
            </w:r>
            <w:r w:rsidRPr="008879BF">
              <w:rPr>
                <w:sz w:val="16"/>
                <w:szCs w:val="16"/>
                <w:lang w:val="ru-RU"/>
              </w:rPr>
              <w:br/>
            </w:r>
            <w:r w:rsidRPr="008879BF">
              <w:rPr>
                <w:color w:val="000000"/>
                <w:w w:val="97"/>
                <w:sz w:val="16"/>
                <w:szCs w:val="16"/>
                <w:lang w:val="ru-RU"/>
              </w:rPr>
              <w:t xml:space="preserve">рисунках; </w:t>
            </w:r>
            <w:r w:rsidRPr="008879BF">
              <w:rPr>
                <w:sz w:val="16"/>
                <w:szCs w:val="16"/>
                <w:lang w:val="ru-RU"/>
              </w:rPr>
              <w:br/>
            </w:r>
            <w:r w:rsidRPr="008879BF">
              <w:rPr>
                <w:color w:val="000000"/>
                <w:w w:val="97"/>
                <w:sz w:val="16"/>
                <w:szCs w:val="16"/>
                <w:lang w:val="ru-RU"/>
              </w:rPr>
              <w:t xml:space="preserve">описывать; </w:t>
            </w:r>
            <w:r w:rsidRPr="008879BF">
              <w:rPr>
                <w:sz w:val="16"/>
                <w:szCs w:val="16"/>
                <w:lang w:val="ru-RU"/>
              </w:rPr>
              <w:br/>
            </w:r>
            <w:r w:rsidRPr="008879BF">
              <w:rPr>
                <w:color w:val="000000"/>
                <w:w w:val="97"/>
                <w:sz w:val="16"/>
                <w:szCs w:val="16"/>
                <w:lang w:val="ru-RU"/>
              </w:rPr>
              <w:t xml:space="preserve">используя терминологию; </w:t>
            </w:r>
            <w:r w:rsidRPr="008879BF">
              <w:rPr>
                <w:sz w:val="16"/>
                <w:szCs w:val="16"/>
                <w:lang w:val="ru-RU"/>
              </w:rPr>
              <w:br/>
            </w:r>
            <w:r w:rsidRPr="008879BF">
              <w:rPr>
                <w:color w:val="000000"/>
                <w:w w:val="97"/>
                <w:sz w:val="16"/>
                <w:szCs w:val="16"/>
                <w:lang w:val="ru-RU"/>
              </w:rPr>
              <w:t xml:space="preserve">и изображать с помощью чертежных инструментов угол; приводить </w:t>
            </w:r>
            <w:r w:rsidRPr="008879BF">
              <w:rPr>
                <w:sz w:val="16"/>
                <w:szCs w:val="16"/>
                <w:lang w:val="ru-RU"/>
              </w:rPr>
              <w:br/>
            </w:r>
            <w:r w:rsidRPr="008879BF">
              <w:rPr>
                <w:color w:val="000000"/>
                <w:w w:val="97"/>
                <w:sz w:val="16"/>
                <w:szCs w:val="16"/>
                <w:lang w:val="ru-RU"/>
              </w:rPr>
              <w:t xml:space="preserve">примеры объектов реального мира; </w:t>
            </w:r>
            <w:r w:rsidRPr="008879BF">
              <w:rPr>
                <w:sz w:val="16"/>
                <w:szCs w:val="16"/>
                <w:lang w:val="ru-RU"/>
              </w:rPr>
              <w:br/>
            </w:r>
            <w:r w:rsidRPr="008879BF">
              <w:rPr>
                <w:color w:val="000000"/>
                <w:w w:val="97"/>
                <w:sz w:val="16"/>
                <w:szCs w:val="16"/>
                <w:lang w:val="ru-RU"/>
              </w:rPr>
              <w:t xml:space="preserve">имеющих форму углов; </w:t>
            </w:r>
            <w:r w:rsidRPr="008879BF">
              <w:rPr>
                <w:sz w:val="16"/>
                <w:szCs w:val="16"/>
                <w:lang w:val="ru-RU"/>
              </w:rPr>
              <w:br/>
            </w:r>
            <w:r w:rsidRPr="008879BF">
              <w:rPr>
                <w:color w:val="000000"/>
                <w:w w:val="97"/>
                <w:sz w:val="16"/>
                <w:szCs w:val="16"/>
                <w:lang w:val="ru-RU"/>
              </w:rPr>
              <w:t xml:space="preserve">оценивать их линейные размеры; </w:t>
            </w:r>
            <w:r w:rsidRPr="008879BF">
              <w:rPr>
                <w:sz w:val="16"/>
                <w:szCs w:val="16"/>
                <w:lang w:val="ru-RU"/>
              </w:rPr>
              <w:br/>
            </w:r>
            <w:r w:rsidRPr="008879BF">
              <w:rPr>
                <w:color w:val="000000"/>
                <w:w w:val="97"/>
                <w:sz w:val="16"/>
                <w:szCs w:val="16"/>
                <w:lang w:val="ru-RU"/>
              </w:rPr>
              <w:t xml:space="preserve">использовать транспортир как </w:t>
            </w:r>
            <w:r w:rsidRPr="008879BF">
              <w:rPr>
                <w:sz w:val="16"/>
                <w:szCs w:val="16"/>
                <w:lang w:val="ru-RU"/>
              </w:rPr>
              <w:br/>
            </w:r>
            <w:r w:rsidRPr="008879BF">
              <w:rPr>
                <w:color w:val="000000"/>
                <w:w w:val="97"/>
                <w:sz w:val="16"/>
                <w:szCs w:val="16"/>
                <w:lang w:val="ru-RU"/>
              </w:rPr>
              <w:t xml:space="preserve">инструмент для построения и </w:t>
            </w:r>
            <w:r w:rsidRPr="008879BF">
              <w:rPr>
                <w:sz w:val="16"/>
                <w:szCs w:val="16"/>
                <w:lang w:val="ru-RU"/>
              </w:rPr>
              <w:br/>
            </w:r>
            <w:r w:rsidRPr="008879BF">
              <w:rPr>
                <w:color w:val="000000"/>
                <w:w w:val="97"/>
                <w:sz w:val="16"/>
                <w:szCs w:val="16"/>
                <w:lang w:val="ru-RU"/>
              </w:rPr>
              <w:t>измерения величины угла; строить угол заданной величины;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5" w:lineRule="auto"/>
              <w:ind w:left="74" w:right="432"/>
              <w:rPr>
                <w:sz w:val="16"/>
                <w:szCs w:val="16"/>
              </w:rPr>
            </w:pPr>
            <w:r w:rsidRPr="008879BF">
              <w:rPr>
                <w:color w:val="000000"/>
                <w:w w:val="97"/>
                <w:sz w:val="16"/>
                <w:szCs w:val="16"/>
              </w:rPr>
              <w:t>Письменный контроль;</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5" w:lineRule="auto"/>
              <w:jc w:val="center"/>
              <w:rPr>
                <w:sz w:val="16"/>
                <w:szCs w:val="16"/>
              </w:rPr>
            </w:pPr>
            <w:r w:rsidRPr="008879BF">
              <w:rPr>
                <w:color w:val="000000"/>
                <w:w w:val="97"/>
                <w:sz w:val="16"/>
                <w:szCs w:val="16"/>
              </w:rPr>
              <w:t>https://uchi.ru/teachers/groups/9716472/subjects/1/course_programs/5/cards/232710 https://uchi.ru/teachers/groups/9716472/subjects/1/course_programs/5/cards/232711</w:t>
            </w:r>
          </w:p>
        </w:tc>
      </w:tr>
      <w:tr w:rsidR="005F792C" w:rsidRPr="00831F83">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jc w:val="center"/>
              <w:rPr>
                <w:sz w:val="16"/>
                <w:szCs w:val="16"/>
              </w:rPr>
            </w:pPr>
            <w:r w:rsidRPr="008879BF">
              <w:rPr>
                <w:color w:val="000000"/>
                <w:w w:val="97"/>
                <w:sz w:val="16"/>
                <w:szCs w:val="16"/>
              </w:rPr>
              <w:t>2.7.</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left="72"/>
              <w:rPr>
                <w:sz w:val="16"/>
                <w:szCs w:val="16"/>
                <w:lang w:val="ru-RU"/>
              </w:rPr>
            </w:pPr>
            <w:r w:rsidRPr="008879BF">
              <w:rPr>
                <w:color w:val="221F1F"/>
                <w:w w:val="97"/>
                <w:sz w:val="16"/>
                <w:szCs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4" w:lineRule="auto"/>
              <w:ind w:left="72"/>
              <w:rPr>
                <w:sz w:val="16"/>
                <w:szCs w:val="16"/>
                <w:lang w:val="ru-RU"/>
              </w:rPr>
            </w:pPr>
            <w:r w:rsidRPr="008879BF">
              <w:rPr>
                <w:color w:val="000000"/>
                <w:w w:val="97"/>
                <w:sz w:val="16"/>
                <w:szCs w:val="16"/>
                <w:lang w:val="ru-RU"/>
              </w:rPr>
              <w:t xml:space="preserve">Использовать транспортир как </w:t>
            </w:r>
            <w:r w:rsidRPr="008879BF">
              <w:rPr>
                <w:sz w:val="16"/>
                <w:szCs w:val="16"/>
                <w:lang w:val="ru-RU"/>
              </w:rPr>
              <w:br/>
            </w:r>
            <w:r w:rsidRPr="008879BF">
              <w:rPr>
                <w:color w:val="000000"/>
                <w:w w:val="97"/>
                <w:sz w:val="16"/>
                <w:szCs w:val="16"/>
                <w:lang w:val="ru-RU"/>
              </w:rPr>
              <w:t xml:space="preserve">инструмент для построения и </w:t>
            </w:r>
            <w:r w:rsidRPr="008879BF">
              <w:rPr>
                <w:sz w:val="16"/>
                <w:szCs w:val="16"/>
                <w:lang w:val="ru-RU"/>
              </w:rPr>
              <w:br/>
            </w:r>
            <w:r w:rsidRPr="008879BF">
              <w:rPr>
                <w:color w:val="000000"/>
                <w:w w:val="97"/>
                <w:sz w:val="16"/>
                <w:szCs w:val="16"/>
                <w:lang w:val="ru-RU"/>
              </w:rPr>
              <w:t xml:space="preserve">измерения величины угла; строить угол заданной величины; распознавать и </w:t>
            </w:r>
            <w:r w:rsidRPr="008879BF">
              <w:rPr>
                <w:sz w:val="16"/>
                <w:szCs w:val="16"/>
                <w:lang w:val="ru-RU"/>
              </w:rPr>
              <w:br/>
            </w:r>
            <w:r w:rsidRPr="008879BF">
              <w:rPr>
                <w:color w:val="000000"/>
                <w:w w:val="97"/>
                <w:sz w:val="16"/>
                <w:szCs w:val="16"/>
                <w:lang w:val="ru-RU"/>
              </w:rPr>
              <w:t xml:space="preserve">изображать на нелинованной и </w:t>
            </w:r>
            <w:r w:rsidRPr="008879BF">
              <w:rPr>
                <w:sz w:val="16"/>
                <w:szCs w:val="16"/>
                <w:lang w:val="ru-RU"/>
              </w:rPr>
              <w:br/>
            </w:r>
            <w:r w:rsidRPr="008879BF">
              <w:rPr>
                <w:color w:val="000000"/>
                <w:w w:val="97"/>
                <w:sz w:val="16"/>
                <w:szCs w:val="16"/>
                <w:lang w:val="ru-RU"/>
              </w:rPr>
              <w:t xml:space="preserve">клетчатой бумаге прямой; </w:t>
            </w:r>
            <w:r w:rsidRPr="008879BF">
              <w:rPr>
                <w:sz w:val="16"/>
                <w:szCs w:val="16"/>
                <w:lang w:val="ru-RU"/>
              </w:rPr>
              <w:br/>
            </w:r>
            <w:r w:rsidRPr="008879BF">
              <w:rPr>
                <w:color w:val="000000"/>
                <w:w w:val="97"/>
                <w:sz w:val="16"/>
                <w:szCs w:val="16"/>
                <w:lang w:val="ru-RU"/>
              </w:rPr>
              <w:t xml:space="preserve">острый; </w:t>
            </w:r>
            <w:r w:rsidRPr="008879BF">
              <w:rPr>
                <w:sz w:val="16"/>
                <w:szCs w:val="16"/>
                <w:lang w:val="ru-RU"/>
              </w:rPr>
              <w:br/>
            </w:r>
            <w:r w:rsidRPr="008879BF">
              <w:rPr>
                <w:color w:val="000000"/>
                <w:w w:val="97"/>
                <w:sz w:val="16"/>
                <w:szCs w:val="16"/>
                <w:lang w:val="ru-RU"/>
              </w:rPr>
              <w:t xml:space="preserve">тупой; </w:t>
            </w:r>
            <w:r w:rsidRPr="008879BF">
              <w:rPr>
                <w:sz w:val="16"/>
                <w:szCs w:val="16"/>
                <w:lang w:val="ru-RU"/>
              </w:rPr>
              <w:br/>
            </w:r>
            <w:r w:rsidRPr="008879BF">
              <w:rPr>
                <w:color w:val="000000"/>
                <w:w w:val="97"/>
                <w:sz w:val="16"/>
                <w:szCs w:val="16"/>
                <w:lang w:val="ru-RU"/>
              </w:rPr>
              <w:t>развернутый углы; сравнивать углы;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4" w:right="144"/>
              <w:rPr>
                <w:sz w:val="16"/>
                <w:szCs w:val="16"/>
                <w:lang w:val="ru-RU"/>
              </w:rPr>
            </w:pPr>
            <w:r w:rsidRPr="008879BF">
              <w:rPr>
                <w:color w:val="000000"/>
                <w:w w:val="97"/>
                <w:sz w:val="16"/>
                <w:szCs w:val="16"/>
                <w:lang w:val="ru-RU"/>
              </w:rPr>
              <w:t xml:space="preserve">Самооценка с </w:t>
            </w:r>
            <w:r w:rsidRPr="008879BF">
              <w:rPr>
                <w:sz w:val="16"/>
                <w:szCs w:val="16"/>
                <w:lang w:val="ru-RU"/>
              </w:rPr>
              <w:br/>
            </w:r>
            <w:r w:rsidRPr="008879BF">
              <w:rPr>
                <w:color w:val="000000"/>
                <w:w w:val="97"/>
                <w:sz w:val="16"/>
                <w:szCs w:val="16"/>
                <w:lang w:val="ru-RU"/>
              </w:rPr>
              <w:t xml:space="preserve">использованием«Оценочного </w:t>
            </w:r>
            <w:r w:rsidRPr="008879BF">
              <w:rPr>
                <w:sz w:val="16"/>
                <w:szCs w:val="16"/>
                <w:lang w:val="ru-RU"/>
              </w:rPr>
              <w:br/>
            </w:r>
            <w:r w:rsidRPr="008879BF">
              <w:rPr>
                <w:color w:val="000000"/>
                <w:w w:val="97"/>
                <w:sz w:val="16"/>
                <w:szCs w:val="16"/>
                <w:lang w:val="ru-RU"/>
              </w:rPr>
              <w:t>листа»;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jc w:val="center"/>
              <w:rPr>
                <w:sz w:val="16"/>
                <w:szCs w:val="16"/>
                <w:lang w:val="ru-RU"/>
              </w:rPr>
            </w:pPr>
            <w:r w:rsidRPr="008879BF">
              <w:rPr>
                <w:color w:val="000000"/>
                <w:w w:val="97"/>
                <w:sz w:val="16"/>
                <w:szCs w:val="16"/>
              </w:rPr>
              <w:t>https</w:t>
            </w:r>
            <w:r w:rsidRPr="008879BF">
              <w:rPr>
                <w:color w:val="000000"/>
                <w:w w:val="97"/>
                <w:sz w:val="16"/>
                <w:szCs w:val="16"/>
                <w:lang w:val="ru-RU"/>
              </w:rPr>
              <w:t>://</w:t>
            </w:r>
            <w:r w:rsidRPr="008879BF">
              <w:rPr>
                <w:color w:val="000000"/>
                <w:w w:val="97"/>
                <w:sz w:val="16"/>
                <w:szCs w:val="16"/>
              </w:rPr>
              <w:t>uchi</w:t>
            </w:r>
            <w:r w:rsidRPr="008879BF">
              <w:rPr>
                <w:color w:val="000000"/>
                <w:w w:val="97"/>
                <w:sz w:val="16"/>
                <w:szCs w:val="16"/>
                <w:lang w:val="ru-RU"/>
              </w:rPr>
              <w:t>.</w:t>
            </w:r>
            <w:r w:rsidRPr="008879BF">
              <w:rPr>
                <w:color w:val="000000"/>
                <w:w w:val="97"/>
                <w:sz w:val="16"/>
                <w:szCs w:val="16"/>
              </w:rPr>
              <w:t>ru</w:t>
            </w:r>
            <w:r w:rsidRPr="008879BF">
              <w:rPr>
                <w:color w:val="000000"/>
                <w:w w:val="97"/>
                <w:sz w:val="16"/>
                <w:szCs w:val="16"/>
                <w:lang w:val="ru-RU"/>
              </w:rPr>
              <w:t>/</w:t>
            </w:r>
            <w:r w:rsidRPr="008879BF">
              <w:rPr>
                <w:color w:val="000000"/>
                <w:w w:val="97"/>
                <w:sz w:val="16"/>
                <w:szCs w:val="16"/>
              </w:rPr>
              <w:t>teachers</w:t>
            </w:r>
            <w:r w:rsidRPr="008879BF">
              <w:rPr>
                <w:color w:val="000000"/>
                <w:w w:val="97"/>
                <w:sz w:val="16"/>
                <w:szCs w:val="16"/>
                <w:lang w:val="ru-RU"/>
              </w:rPr>
              <w:t>/</w:t>
            </w:r>
            <w:r w:rsidRPr="008879BF">
              <w:rPr>
                <w:color w:val="000000"/>
                <w:w w:val="97"/>
                <w:sz w:val="16"/>
                <w:szCs w:val="16"/>
              </w:rPr>
              <w:t>groups</w:t>
            </w:r>
            <w:r w:rsidRPr="008879BF">
              <w:rPr>
                <w:color w:val="000000"/>
                <w:w w:val="97"/>
                <w:sz w:val="16"/>
                <w:szCs w:val="16"/>
                <w:lang w:val="ru-RU"/>
              </w:rPr>
              <w:t>/9716472/</w:t>
            </w:r>
            <w:r w:rsidRPr="008879BF">
              <w:rPr>
                <w:color w:val="000000"/>
                <w:w w:val="97"/>
                <w:sz w:val="16"/>
                <w:szCs w:val="16"/>
              </w:rPr>
              <w:t>subjects</w:t>
            </w:r>
            <w:r w:rsidRPr="008879BF">
              <w:rPr>
                <w:color w:val="000000"/>
                <w:w w:val="97"/>
                <w:sz w:val="16"/>
                <w:szCs w:val="16"/>
                <w:lang w:val="ru-RU"/>
              </w:rPr>
              <w:t>/1/</w:t>
            </w:r>
            <w:r w:rsidRPr="008879BF">
              <w:rPr>
                <w:color w:val="000000"/>
                <w:w w:val="97"/>
                <w:sz w:val="16"/>
                <w:szCs w:val="16"/>
              </w:rPr>
              <w:t>course</w:t>
            </w:r>
            <w:r w:rsidRPr="008879BF">
              <w:rPr>
                <w:color w:val="000000"/>
                <w:w w:val="97"/>
                <w:sz w:val="16"/>
                <w:szCs w:val="16"/>
                <w:lang w:val="ru-RU"/>
              </w:rPr>
              <w:t>_</w:t>
            </w:r>
            <w:r w:rsidRPr="008879BF">
              <w:rPr>
                <w:color w:val="000000"/>
                <w:w w:val="97"/>
                <w:sz w:val="16"/>
                <w:szCs w:val="16"/>
              </w:rPr>
              <w:t>programs</w:t>
            </w:r>
            <w:r w:rsidRPr="008879BF">
              <w:rPr>
                <w:color w:val="000000"/>
                <w:w w:val="97"/>
                <w:sz w:val="16"/>
                <w:szCs w:val="16"/>
                <w:lang w:val="ru-RU"/>
              </w:rPr>
              <w:t>/5/</w:t>
            </w:r>
            <w:r w:rsidRPr="008879BF">
              <w:rPr>
                <w:color w:val="000000"/>
                <w:w w:val="97"/>
                <w:sz w:val="16"/>
                <w:szCs w:val="16"/>
              </w:rPr>
              <w:t>cards</w:t>
            </w:r>
            <w:r w:rsidRPr="008879BF">
              <w:rPr>
                <w:color w:val="000000"/>
                <w:w w:val="97"/>
                <w:sz w:val="16"/>
                <w:szCs w:val="16"/>
                <w:lang w:val="ru-RU"/>
              </w:rPr>
              <w:t>/232711</w:t>
            </w:r>
          </w:p>
        </w:tc>
      </w:tr>
      <w:tr w:rsidR="005F792C" w:rsidRPr="008879BF">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jc w:val="center"/>
              <w:rPr>
                <w:sz w:val="16"/>
                <w:szCs w:val="16"/>
              </w:rPr>
            </w:pPr>
            <w:r w:rsidRPr="008879BF">
              <w:rPr>
                <w:color w:val="000000"/>
                <w:w w:val="97"/>
                <w:sz w:val="16"/>
                <w:szCs w:val="16"/>
              </w:rPr>
              <w:t>2.8.</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221F1F"/>
                <w:w w:val="97"/>
                <w:sz w:val="16"/>
                <w:szCs w:val="16"/>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4" w:lineRule="auto"/>
              <w:ind w:left="72"/>
              <w:rPr>
                <w:sz w:val="16"/>
                <w:szCs w:val="16"/>
                <w:lang w:val="ru-RU"/>
              </w:rPr>
            </w:pPr>
            <w:r w:rsidRPr="008879BF">
              <w:rPr>
                <w:color w:val="000000"/>
                <w:w w:val="97"/>
                <w:sz w:val="16"/>
                <w:szCs w:val="16"/>
                <w:lang w:val="ru-RU"/>
              </w:rPr>
              <w:t xml:space="preserve">Использовать транспортир как </w:t>
            </w:r>
            <w:r w:rsidRPr="008879BF">
              <w:rPr>
                <w:sz w:val="16"/>
                <w:szCs w:val="16"/>
                <w:lang w:val="ru-RU"/>
              </w:rPr>
              <w:br/>
            </w:r>
            <w:r w:rsidRPr="008879BF">
              <w:rPr>
                <w:color w:val="000000"/>
                <w:w w:val="97"/>
                <w:sz w:val="16"/>
                <w:szCs w:val="16"/>
                <w:lang w:val="ru-RU"/>
              </w:rPr>
              <w:t xml:space="preserve">инструмент для измерения величины угла; строить угол заданной величины; распознавать и изображать на </w:t>
            </w:r>
            <w:r w:rsidRPr="008879BF">
              <w:rPr>
                <w:sz w:val="16"/>
                <w:szCs w:val="16"/>
                <w:lang w:val="ru-RU"/>
              </w:rPr>
              <w:br/>
            </w:r>
            <w:r w:rsidRPr="008879BF">
              <w:rPr>
                <w:color w:val="000000"/>
                <w:w w:val="97"/>
                <w:sz w:val="16"/>
                <w:szCs w:val="16"/>
                <w:lang w:val="ru-RU"/>
              </w:rPr>
              <w:t xml:space="preserve">нелинованной и клетчатой бумаге </w:t>
            </w:r>
            <w:r w:rsidRPr="008879BF">
              <w:rPr>
                <w:sz w:val="16"/>
                <w:szCs w:val="16"/>
                <w:lang w:val="ru-RU"/>
              </w:rPr>
              <w:br/>
            </w:r>
            <w:r w:rsidRPr="008879BF">
              <w:rPr>
                <w:color w:val="000000"/>
                <w:w w:val="97"/>
                <w:sz w:val="16"/>
                <w:szCs w:val="16"/>
                <w:lang w:val="ru-RU"/>
              </w:rPr>
              <w:t xml:space="preserve">прямой; </w:t>
            </w:r>
            <w:r w:rsidRPr="008879BF">
              <w:rPr>
                <w:sz w:val="16"/>
                <w:szCs w:val="16"/>
                <w:lang w:val="ru-RU"/>
              </w:rPr>
              <w:br/>
            </w:r>
            <w:r w:rsidRPr="008879BF">
              <w:rPr>
                <w:color w:val="000000"/>
                <w:w w:val="97"/>
                <w:sz w:val="16"/>
                <w:szCs w:val="16"/>
                <w:lang w:val="ru-RU"/>
              </w:rPr>
              <w:t xml:space="preserve">острый; </w:t>
            </w:r>
            <w:r w:rsidRPr="008879BF">
              <w:rPr>
                <w:sz w:val="16"/>
                <w:szCs w:val="16"/>
                <w:lang w:val="ru-RU"/>
              </w:rPr>
              <w:br/>
            </w:r>
            <w:r w:rsidRPr="008879BF">
              <w:rPr>
                <w:color w:val="000000"/>
                <w:w w:val="97"/>
                <w:sz w:val="16"/>
                <w:szCs w:val="16"/>
                <w:lang w:val="ru-RU"/>
              </w:rPr>
              <w:t xml:space="preserve">тупой; </w:t>
            </w:r>
            <w:r w:rsidRPr="008879BF">
              <w:rPr>
                <w:sz w:val="16"/>
                <w:szCs w:val="16"/>
                <w:lang w:val="ru-RU"/>
              </w:rPr>
              <w:br/>
            </w:r>
            <w:r w:rsidRPr="008879BF">
              <w:rPr>
                <w:color w:val="000000"/>
                <w:w w:val="97"/>
                <w:sz w:val="16"/>
                <w:szCs w:val="16"/>
                <w:lang w:val="ru-RU"/>
              </w:rPr>
              <w:t>развернутый углы; сравнивать углы;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5" w:lineRule="auto"/>
              <w:ind w:left="74" w:right="432"/>
              <w:rPr>
                <w:sz w:val="16"/>
                <w:szCs w:val="16"/>
              </w:rPr>
            </w:pPr>
            <w:r w:rsidRPr="008879BF">
              <w:rPr>
                <w:color w:val="000000"/>
                <w:w w:val="97"/>
                <w:sz w:val="16"/>
                <w:szCs w:val="16"/>
              </w:rPr>
              <w:t>Контрольная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https://resh.edu.ru/subject/lesson/7735/start/234882/</w:t>
            </w:r>
          </w:p>
        </w:tc>
      </w:tr>
      <w:tr w:rsidR="005F792C" w:rsidRPr="008879BF">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jc w:val="center"/>
              <w:rPr>
                <w:sz w:val="16"/>
                <w:szCs w:val="16"/>
              </w:rPr>
            </w:pPr>
            <w:r w:rsidRPr="008879BF">
              <w:rPr>
                <w:color w:val="000000"/>
                <w:w w:val="97"/>
                <w:sz w:val="16"/>
                <w:szCs w:val="16"/>
              </w:rPr>
              <w:t>2.9.</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2" w:lineRule="auto"/>
              <w:ind w:left="72" w:right="288"/>
              <w:rPr>
                <w:sz w:val="16"/>
                <w:szCs w:val="16"/>
                <w:lang w:val="ru-RU"/>
              </w:rPr>
            </w:pPr>
            <w:r w:rsidRPr="008879BF">
              <w:rPr>
                <w:color w:val="221F1F"/>
                <w:w w:val="97"/>
                <w:sz w:val="16"/>
                <w:szCs w:val="16"/>
                <w:lang w:val="ru-RU"/>
              </w:rPr>
              <w:t xml:space="preserve">Практическая работа«Построение </w:t>
            </w:r>
            <w:r w:rsidRPr="008879BF">
              <w:rPr>
                <w:sz w:val="16"/>
                <w:szCs w:val="16"/>
                <w:lang w:val="ru-RU"/>
              </w:rPr>
              <w:br/>
            </w:r>
            <w:r w:rsidRPr="008879BF">
              <w:rPr>
                <w:color w:val="221F1F"/>
                <w:w w:val="97"/>
                <w:sz w:val="16"/>
                <w:szCs w:val="16"/>
                <w:lang w:val="ru-RU"/>
              </w:rPr>
              <w:t>углов»Практическая работа «Построение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4" w:lineRule="auto"/>
              <w:ind w:left="72"/>
              <w:rPr>
                <w:sz w:val="16"/>
                <w:szCs w:val="16"/>
                <w:lang w:val="ru-RU"/>
              </w:rPr>
            </w:pPr>
            <w:r w:rsidRPr="008879BF">
              <w:rPr>
                <w:color w:val="000000"/>
                <w:w w:val="97"/>
                <w:sz w:val="16"/>
                <w:szCs w:val="16"/>
                <w:lang w:val="ru-RU"/>
              </w:rPr>
              <w:t xml:space="preserve">Использовать транспортир как </w:t>
            </w:r>
            <w:r w:rsidRPr="008879BF">
              <w:rPr>
                <w:sz w:val="16"/>
                <w:szCs w:val="16"/>
                <w:lang w:val="ru-RU"/>
              </w:rPr>
              <w:br/>
            </w:r>
            <w:r w:rsidRPr="008879BF">
              <w:rPr>
                <w:color w:val="000000"/>
                <w:w w:val="97"/>
                <w:sz w:val="16"/>
                <w:szCs w:val="16"/>
                <w:lang w:val="ru-RU"/>
              </w:rPr>
              <w:t xml:space="preserve">инструмент для построения и </w:t>
            </w:r>
            <w:r w:rsidRPr="008879BF">
              <w:rPr>
                <w:sz w:val="16"/>
                <w:szCs w:val="16"/>
                <w:lang w:val="ru-RU"/>
              </w:rPr>
              <w:br/>
            </w:r>
            <w:r w:rsidRPr="008879BF">
              <w:rPr>
                <w:color w:val="000000"/>
                <w:w w:val="97"/>
                <w:sz w:val="16"/>
                <w:szCs w:val="16"/>
                <w:lang w:val="ru-RU"/>
              </w:rPr>
              <w:t xml:space="preserve">измерения величины угла; строить угол заданной величины; распознавать и </w:t>
            </w:r>
            <w:r w:rsidRPr="008879BF">
              <w:rPr>
                <w:sz w:val="16"/>
                <w:szCs w:val="16"/>
                <w:lang w:val="ru-RU"/>
              </w:rPr>
              <w:br/>
            </w:r>
            <w:r w:rsidRPr="008879BF">
              <w:rPr>
                <w:color w:val="000000"/>
                <w:w w:val="97"/>
                <w:sz w:val="16"/>
                <w:szCs w:val="16"/>
                <w:lang w:val="ru-RU"/>
              </w:rPr>
              <w:t xml:space="preserve">изображать на нелинованной и </w:t>
            </w:r>
            <w:r w:rsidRPr="008879BF">
              <w:rPr>
                <w:sz w:val="16"/>
                <w:szCs w:val="16"/>
                <w:lang w:val="ru-RU"/>
              </w:rPr>
              <w:br/>
            </w:r>
            <w:r w:rsidRPr="008879BF">
              <w:rPr>
                <w:color w:val="000000"/>
                <w:w w:val="97"/>
                <w:sz w:val="16"/>
                <w:szCs w:val="16"/>
                <w:lang w:val="ru-RU"/>
              </w:rPr>
              <w:t xml:space="preserve">клетчатой бумаге прямой; </w:t>
            </w:r>
            <w:r w:rsidRPr="008879BF">
              <w:rPr>
                <w:sz w:val="16"/>
                <w:szCs w:val="16"/>
                <w:lang w:val="ru-RU"/>
              </w:rPr>
              <w:br/>
            </w:r>
            <w:r w:rsidRPr="008879BF">
              <w:rPr>
                <w:color w:val="000000"/>
                <w:w w:val="97"/>
                <w:sz w:val="16"/>
                <w:szCs w:val="16"/>
                <w:lang w:val="ru-RU"/>
              </w:rPr>
              <w:t xml:space="preserve">острый; </w:t>
            </w:r>
            <w:r w:rsidRPr="008879BF">
              <w:rPr>
                <w:sz w:val="16"/>
                <w:szCs w:val="16"/>
                <w:lang w:val="ru-RU"/>
              </w:rPr>
              <w:br/>
            </w:r>
            <w:r w:rsidRPr="008879BF">
              <w:rPr>
                <w:color w:val="000000"/>
                <w:w w:val="97"/>
                <w:sz w:val="16"/>
                <w:szCs w:val="16"/>
                <w:lang w:val="ru-RU"/>
              </w:rPr>
              <w:t xml:space="preserve">тупой; </w:t>
            </w:r>
            <w:r w:rsidRPr="008879BF">
              <w:rPr>
                <w:sz w:val="16"/>
                <w:szCs w:val="16"/>
                <w:lang w:val="ru-RU"/>
              </w:rPr>
              <w:br/>
            </w:r>
            <w:r w:rsidRPr="008879BF">
              <w:rPr>
                <w:color w:val="000000"/>
                <w:w w:val="97"/>
                <w:sz w:val="16"/>
                <w:szCs w:val="16"/>
                <w:lang w:val="ru-RU"/>
              </w:rPr>
              <w:t>развернутый углы; сравнивать углы;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left="74" w:right="288"/>
              <w:rPr>
                <w:sz w:val="16"/>
                <w:szCs w:val="16"/>
              </w:rPr>
            </w:pPr>
            <w:r w:rsidRPr="008879BF">
              <w:rPr>
                <w:color w:val="000000"/>
                <w:w w:val="97"/>
                <w:sz w:val="16"/>
                <w:szCs w:val="16"/>
              </w:rPr>
              <w:t>Практическая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2" w:right="288"/>
              <w:rPr>
                <w:sz w:val="16"/>
                <w:szCs w:val="16"/>
              </w:rPr>
            </w:pPr>
            <w:r w:rsidRPr="008879BF">
              <w:rPr>
                <w:color w:val="000000"/>
                <w:w w:val="97"/>
                <w:sz w:val="16"/>
                <w:szCs w:val="16"/>
              </w:rPr>
              <w:t xml:space="preserve">https://resh.edu.ru/subject/lesson/7735/start/234882/ </w:t>
            </w:r>
            <w:r w:rsidRPr="008879BF">
              <w:rPr>
                <w:sz w:val="16"/>
                <w:szCs w:val="16"/>
              </w:rPr>
              <w:br/>
            </w:r>
            <w:r w:rsidRPr="008879BF">
              <w:rPr>
                <w:color w:val="000000"/>
                <w:w w:val="97"/>
                <w:sz w:val="16"/>
                <w:szCs w:val="16"/>
              </w:rPr>
              <w:t>https://infourok.ru/prakticheskaya-rabota-po-teme-izmerenie-i-postroenie-uglov-5001997.html</w:t>
            </w:r>
          </w:p>
        </w:tc>
      </w:tr>
      <w:tr w:rsidR="005F792C" w:rsidRPr="008879BF">
        <w:trPr>
          <w:trHeight w:hRule="exact" w:val="348"/>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r>
      <w:tr w:rsidR="005F792C" w:rsidRPr="008879BF">
        <w:trPr>
          <w:trHeight w:hRule="exact" w:val="33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 xml:space="preserve">Раздел 3. </w:t>
            </w:r>
            <w:r w:rsidRPr="008879BF">
              <w:rPr>
                <w:b/>
                <w:color w:val="221F1F"/>
                <w:w w:val="97"/>
                <w:sz w:val="16"/>
                <w:szCs w:val="16"/>
              </w:rPr>
              <w:t>Обыкновенные дроби</w:t>
            </w:r>
          </w:p>
        </w:tc>
      </w:tr>
    </w:tbl>
    <w:p w:rsidR="005F792C" w:rsidRPr="008879BF" w:rsidRDefault="005F792C">
      <w:pPr>
        <w:autoSpaceDE w:val="0"/>
        <w:autoSpaceDN w:val="0"/>
        <w:spacing w:after="0" w:line="14" w:lineRule="exact"/>
        <w:rPr>
          <w:sz w:val="16"/>
          <w:szCs w:val="16"/>
        </w:rPr>
      </w:pPr>
    </w:p>
    <w:p w:rsidR="005F792C" w:rsidRPr="008879BF" w:rsidRDefault="005F792C">
      <w:pPr>
        <w:rPr>
          <w:sz w:val="16"/>
          <w:szCs w:val="16"/>
        </w:rPr>
        <w:sectPr w:rsidR="005F792C" w:rsidRPr="008879BF">
          <w:pgSz w:w="16840" w:h="11900"/>
          <w:pgMar w:top="284" w:right="640" w:bottom="1156" w:left="666" w:header="720" w:footer="720" w:gutter="0"/>
          <w:cols w:space="720" w:equalWidth="0">
            <w:col w:w="15534"/>
          </w:cols>
          <w:docGrid w:linePitch="360"/>
        </w:sectPr>
      </w:pPr>
    </w:p>
    <w:p w:rsidR="005F792C" w:rsidRPr="008879BF" w:rsidRDefault="005F792C">
      <w:pPr>
        <w:autoSpaceDE w:val="0"/>
        <w:autoSpaceDN w:val="0"/>
        <w:spacing w:after="66" w:line="220" w:lineRule="exact"/>
        <w:rPr>
          <w:sz w:val="16"/>
          <w:szCs w:val="16"/>
        </w:rPr>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8879BF">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3.1.</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221F1F"/>
                <w:w w:val="97"/>
                <w:sz w:val="16"/>
                <w:szCs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ight="144"/>
              <w:rPr>
                <w:sz w:val="16"/>
                <w:szCs w:val="16"/>
                <w:lang w:val="ru-RU"/>
              </w:rPr>
            </w:pPr>
            <w:r w:rsidRPr="0037133F">
              <w:rPr>
                <w:color w:val="000000"/>
                <w:w w:val="97"/>
                <w:sz w:val="16"/>
                <w:szCs w:val="16"/>
                <w:lang w:val="ru-RU"/>
              </w:rPr>
              <w:t xml:space="preserve">Читать и записывать обыкновенные дроби; изображать обыкновенные </w:t>
            </w:r>
            <w:r w:rsidRPr="0037133F">
              <w:rPr>
                <w:sz w:val="16"/>
                <w:szCs w:val="16"/>
                <w:lang w:val="ru-RU"/>
              </w:rPr>
              <w:br/>
            </w:r>
            <w:r w:rsidRPr="0037133F">
              <w:rPr>
                <w:color w:val="000000"/>
                <w:w w:val="97"/>
                <w:sz w:val="16"/>
                <w:szCs w:val="16"/>
                <w:lang w:val="ru-RU"/>
              </w:rPr>
              <w:t xml:space="preserve">дроби точками на координатной </w:t>
            </w:r>
            <w:r w:rsidRPr="0037133F">
              <w:rPr>
                <w:sz w:val="16"/>
                <w:szCs w:val="16"/>
                <w:lang w:val="ru-RU"/>
              </w:rPr>
              <w:br/>
            </w:r>
            <w:r w:rsidRPr="0037133F">
              <w:rPr>
                <w:color w:val="000000"/>
                <w:w w:val="97"/>
                <w:sz w:val="16"/>
                <w:szCs w:val="16"/>
                <w:lang w:val="ru-RU"/>
              </w:rPr>
              <w:t xml:space="preserve">прямой; моделировать в графической; предметной форме; </w:t>
            </w:r>
            <w:r w:rsidRPr="0037133F">
              <w:rPr>
                <w:sz w:val="16"/>
                <w:szCs w:val="16"/>
                <w:lang w:val="ru-RU"/>
              </w:rPr>
              <w:br/>
            </w:r>
            <w:r w:rsidRPr="0037133F">
              <w:rPr>
                <w:color w:val="000000"/>
                <w:w w:val="97"/>
                <w:sz w:val="16"/>
                <w:szCs w:val="16"/>
                <w:lang w:val="ru-RU"/>
              </w:rPr>
              <w:t xml:space="preserve">с помощью компьютера понятия и свойства; </w:t>
            </w:r>
            <w:r w:rsidRPr="0037133F">
              <w:rPr>
                <w:sz w:val="16"/>
                <w:szCs w:val="16"/>
                <w:lang w:val="ru-RU"/>
              </w:rPr>
              <w:br/>
            </w:r>
            <w:r w:rsidRPr="0037133F">
              <w:rPr>
                <w:color w:val="000000"/>
                <w:w w:val="97"/>
                <w:sz w:val="16"/>
                <w:szCs w:val="16"/>
                <w:lang w:val="ru-RU"/>
              </w:rPr>
              <w:t xml:space="preserve">связанные с обыкновенной дробью; знакомиться с историей развития </w:t>
            </w:r>
            <w:r w:rsidRPr="0037133F">
              <w:rPr>
                <w:sz w:val="16"/>
                <w:szCs w:val="16"/>
                <w:lang w:val="ru-RU"/>
              </w:rPr>
              <w:br/>
            </w:r>
            <w:r w:rsidRPr="0037133F">
              <w:rPr>
                <w:color w:val="000000"/>
                <w:w w:val="97"/>
                <w:sz w:val="16"/>
                <w:szCs w:val="16"/>
                <w:lang w:val="ru-RU"/>
              </w:rPr>
              <w:t>арифметики;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4" w:right="432"/>
              <w:rPr>
                <w:sz w:val="16"/>
                <w:szCs w:val="16"/>
              </w:rPr>
            </w:pPr>
            <w:r w:rsidRPr="0037133F">
              <w:rPr>
                <w:color w:val="000000"/>
                <w:w w:val="97"/>
                <w:sz w:val="16"/>
                <w:szCs w:val="16"/>
              </w:rPr>
              <w:t>Письменный контроль;</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0" w:lineRule="auto"/>
              <w:ind w:left="72" w:right="154"/>
              <w:jc w:val="both"/>
              <w:rPr>
                <w:sz w:val="16"/>
                <w:szCs w:val="16"/>
              </w:rPr>
            </w:pPr>
            <w:r w:rsidRPr="008879BF">
              <w:rPr>
                <w:color w:val="000000"/>
                <w:w w:val="97"/>
                <w:sz w:val="16"/>
                <w:szCs w:val="16"/>
              </w:rPr>
              <w:t>https://uchi.ru/teachers/groups/9716472/subjects/1/course_programs/5/lessons/1456 https://uchi.ru/teachers/groups/9716472/subjects/1/course_programs/5/lessons/1457 https://uchi.ru/teachers/groups/9716472/subjects/1/course_programs/5/lessons/1458 https://uchi.ru/teachers/groups/9716472/subjects/1/course_programs/5/lessons/1459</w:t>
            </w:r>
          </w:p>
        </w:tc>
      </w:tr>
      <w:tr w:rsidR="005F792C" w:rsidRPr="00831F83" w:rsidTr="0037133F">
        <w:trPr>
          <w:trHeight w:hRule="exact" w:val="339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jc w:val="center"/>
              <w:rPr>
                <w:sz w:val="16"/>
                <w:szCs w:val="16"/>
              </w:rPr>
            </w:pPr>
            <w:r w:rsidRPr="0037133F">
              <w:rPr>
                <w:color w:val="000000"/>
                <w:w w:val="97"/>
                <w:sz w:val="16"/>
                <w:szCs w:val="16"/>
              </w:rPr>
              <w:t>3.2.</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2" w:right="144"/>
              <w:rPr>
                <w:sz w:val="16"/>
                <w:szCs w:val="16"/>
              </w:rPr>
            </w:pPr>
            <w:r w:rsidRPr="0037133F">
              <w:rPr>
                <w:color w:val="221F1F"/>
                <w:w w:val="97"/>
                <w:sz w:val="16"/>
                <w:szCs w:val="16"/>
              </w:rPr>
              <w:t xml:space="preserve">Правильные и </w:t>
            </w:r>
            <w:r w:rsidRPr="0037133F">
              <w:rPr>
                <w:sz w:val="16"/>
                <w:szCs w:val="16"/>
              </w:rPr>
              <w:br/>
            </w:r>
            <w:r w:rsidRPr="0037133F">
              <w:rPr>
                <w:color w:val="221F1F"/>
                <w:w w:val="97"/>
                <w:sz w:val="16"/>
                <w:szCs w:val="16"/>
              </w:rPr>
              <w:t>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4" w:lineRule="auto"/>
              <w:ind w:left="72" w:right="144"/>
              <w:rPr>
                <w:sz w:val="16"/>
                <w:szCs w:val="16"/>
                <w:lang w:val="ru-RU"/>
              </w:rPr>
            </w:pPr>
            <w:r w:rsidRPr="0037133F">
              <w:rPr>
                <w:color w:val="000000"/>
                <w:w w:val="97"/>
                <w:sz w:val="16"/>
                <w:szCs w:val="16"/>
                <w:lang w:val="ru-RU"/>
              </w:rPr>
              <w:t xml:space="preserve">Моделировать в графической; </w:t>
            </w:r>
            <w:r w:rsidRPr="0037133F">
              <w:rPr>
                <w:sz w:val="16"/>
                <w:szCs w:val="16"/>
                <w:lang w:val="ru-RU"/>
              </w:rPr>
              <w:br/>
            </w:r>
            <w:r w:rsidRPr="0037133F">
              <w:rPr>
                <w:color w:val="000000"/>
                <w:w w:val="97"/>
                <w:sz w:val="16"/>
                <w:szCs w:val="16"/>
                <w:lang w:val="ru-RU"/>
              </w:rPr>
              <w:t xml:space="preserve">предметной форме; </w:t>
            </w:r>
            <w:r w:rsidRPr="0037133F">
              <w:rPr>
                <w:sz w:val="16"/>
                <w:szCs w:val="16"/>
                <w:lang w:val="ru-RU"/>
              </w:rPr>
              <w:br/>
            </w:r>
            <w:r w:rsidRPr="0037133F">
              <w:rPr>
                <w:color w:val="000000"/>
                <w:w w:val="97"/>
                <w:sz w:val="16"/>
                <w:szCs w:val="16"/>
                <w:lang w:val="ru-RU"/>
              </w:rPr>
              <w:t xml:space="preserve">с помощью компьютера понятия и свойства; </w:t>
            </w:r>
            <w:r w:rsidRPr="0037133F">
              <w:rPr>
                <w:sz w:val="16"/>
                <w:szCs w:val="16"/>
                <w:lang w:val="ru-RU"/>
              </w:rPr>
              <w:br/>
            </w:r>
            <w:r w:rsidRPr="0037133F">
              <w:rPr>
                <w:color w:val="000000"/>
                <w:w w:val="97"/>
                <w:sz w:val="16"/>
                <w:szCs w:val="16"/>
                <w:lang w:val="ru-RU"/>
              </w:rPr>
              <w:t xml:space="preserve">связанные с обыкновенной дробью; читать и записывать; </w:t>
            </w:r>
            <w:r w:rsidRPr="0037133F">
              <w:rPr>
                <w:sz w:val="16"/>
                <w:szCs w:val="16"/>
                <w:lang w:val="ru-RU"/>
              </w:rPr>
              <w:br/>
            </w:r>
            <w:r w:rsidRPr="0037133F">
              <w:rPr>
                <w:color w:val="000000"/>
                <w:w w:val="97"/>
                <w:sz w:val="16"/>
                <w:szCs w:val="16"/>
                <w:lang w:val="ru-RU"/>
              </w:rPr>
              <w:t xml:space="preserve">сравнивать обыкновенные дроби; </w:t>
            </w:r>
            <w:r w:rsidRPr="0037133F">
              <w:rPr>
                <w:sz w:val="16"/>
                <w:szCs w:val="16"/>
                <w:lang w:val="ru-RU"/>
              </w:rPr>
              <w:br/>
            </w:r>
            <w:r w:rsidRPr="0037133F">
              <w:rPr>
                <w:color w:val="000000"/>
                <w:w w:val="97"/>
                <w:sz w:val="16"/>
                <w:szCs w:val="16"/>
                <w:lang w:val="ru-RU"/>
              </w:rPr>
              <w:t xml:space="preserve">предлагать; </w:t>
            </w:r>
            <w:r w:rsidRPr="0037133F">
              <w:rPr>
                <w:sz w:val="16"/>
                <w:szCs w:val="16"/>
                <w:lang w:val="ru-RU"/>
              </w:rPr>
              <w:br/>
            </w:r>
            <w:r w:rsidRPr="0037133F">
              <w:rPr>
                <w:color w:val="000000"/>
                <w:w w:val="97"/>
                <w:sz w:val="16"/>
                <w:szCs w:val="16"/>
                <w:lang w:val="ru-RU"/>
              </w:rPr>
              <w:t xml:space="preserve">обосновывать и обсуждать способы упорядочивания дробей; распознавать истинные и ложные высказывания о дробях; </w:t>
            </w:r>
            <w:r w:rsidRPr="0037133F">
              <w:rPr>
                <w:sz w:val="16"/>
                <w:szCs w:val="16"/>
                <w:lang w:val="ru-RU"/>
              </w:rPr>
              <w:br/>
            </w:r>
            <w:r w:rsidRPr="0037133F">
              <w:rPr>
                <w:color w:val="000000"/>
                <w:w w:val="97"/>
                <w:sz w:val="16"/>
                <w:szCs w:val="16"/>
                <w:lang w:val="ru-RU"/>
              </w:rPr>
              <w:t>приводить примеры и контрпримеры; строить высказывания и отрицания высказываний.;</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0" w:lineRule="auto"/>
              <w:ind w:left="74" w:right="144"/>
              <w:rPr>
                <w:sz w:val="16"/>
                <w:szCs w:val="16"/>
                <w:lang w:val="ru-RU"/>
              </w:rPr>
            </w:pPr>
            <w:r w:rsidRPr="0037133F">
              <w:rPr>
                <w:color w:val="000000"/>
                <w:w w:val="97"/>
                <w:sz w:val="16"/>
                <w:szCs w:val="16"/>
                <w:lang w:val="ru-RU"/>
              </w:rPr>
              <w:t xml:space="preserve">Самооценка с </w:t>
            </w:r>
            <w:r w:rsidRPr="0037133F">
              <w:rPr>
                <w:sz w:val="16"/>
                <w:szCs w:val="16"/>
                <w:lang w:val="ru-RU"/>
              </w:rPr>
              <w:br/>
            </w:r>
            <w:r w:rsidRPr="0037133F">
              <w:rPr>
                <w:color w:val="000000"/>
                <w:w w:val="97"/>
                <w:sz w:val="16"/>
                <w:szCs w:val="16"/>
                <w:lang w:val="ru-RU"/>
              </w:rPr>
              <w:t xml:space="preserve">использованием«Оценочного </w:t>
            </w:r>
            <w:r w:rsidRPr="0037133F">
              <w:rPr>
                <w:sz w:val="16"/>
                <w:szCs w:val="16"/>
                <w:lang w:val="ru-RU"/>
              </w:rPr>
              <w:br/>
            </w:r>
            <w:r w:rsidRPr="0037133F">
              <w:rPr>
                <w:color w:val="000000"/>
                <w:w w:val="97"/>
                <w:sz w:val="16"/>
                <w:szCs w:val="16"/>
                <w:lang w:val="ru-RU"/>
              </w:rPr>
              <w:t>листа»;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2"/>
              <w:rPr>
                <w:sz w:val="16"/>
                <w:szCs w:val="16"/>
                <w:lang w:val="ru-RU"/>
              </w:rPr>
            </w:pPr>
            <w:r w:rsidRPr="008879BF">
              <w:rPr>
                <w:color w:val="000000"/>
                <w:w w:val="97"/>
                <w:sz w:val="16"/>
                <w:szCs w:val="16"/>
              </w:rPr>
              <w:t>https</w:t>
            </w:r>
            <w:r w:rsidRPr="008879BF">
              <w:rPr>
                <w:color w:val="000000"/>
                <w:w w:val="97"/>
                <w:sz w:val="16"/>
                <w:szCs w:val="16"/>
                <w:lang w:val="ru-RU"/>
              </w:rPr>
              <w:t>://</w:t>
            </w:r>
            <w:r w:rsidRPr="008879BF">
              <w:rPr>
                <w:color w:val="000000"/>
                <w:w w:val="97"/>
                <w:sz w:val="16"/>
                <w:szCs w:val="16"/>
              </w:rPr>
              <w:t>youtu</w:t>
            </w:r>
            <w:r w:rsidRPr="008879BF">
              <w:rPr>
                <w:color w:val="000000"/>
                <w:w w:val="97"/>
                <w:sz w:val="16"/>
                <w:szCs w:val="16"/>
                <w:lang w:val="ru-RU"/>
              </w:rPr>
              <w:t>.</w:t>
            </w:r>
            <w:r w:rsidRPr="008879BF">
              <w:rPr>
                <w:color w:val="000000"/>
                <w:w w:val="97"/>
                <w:sz w:val="16"/>
                <w:szCs w:val="16"/>
              </w:rPr>
              <w:t>be</w:t>
            </w:r>
            <w:r w:rsidRPr="008879BF">
              <w:rPr>
                <w:color w:val="000000"/>
                <w:w w:val="97"/>
                <w:sz w:val="16"/>
                <w:szCs w:val="16"/>
                <w:lang w:val="ru-RU"/>
              </w:rPr>
              <w:t>/</w:t>
            </w:r>
            <w:r w:rsidRPr="008879BF">
              <w:rPr>
                <w:color w:val="000000"/>
                <w:w w:val="97"/>
                <w:sz w:val="16"/>
                <w:szCs w:val="16"/>
              </w:rPr>
              <w:t>AlTzQNSLiu</w:t>
            </w:r>
            <w:r w:rsidRPr="008879BF">
              <w:rPr>
                <w:color w:val="000000"/>
                <w:w w:val="97"/>
                <w:sz w:val="16"/>
                <w:szCs w:val="16"/>
                <w:lang w:val="ru-RU"/>
              </w:rPr>
              <w:t xml:space="preserve">4 </w:t>
            </w:r>
            <w:r w:rsidRPr="008879BF">
              <w:rPr>
                <w:sz w:val="16"/>
                <w:szCs w:val="16"/>
                <w:lang w:val="ru-RU"/>
              </w:rPr>
              <w:br/>
            </w:r>
            <w:r w:rsidRPr="008879BF">
              <w:rPr>
                <w:color w:val="000000"/>
                <w:w w:val="97"/>
                <w:sz w:val="16"/>
                <w:szCs w:val="16"/>
              </w:rPr>
              <w:t>https</w:t>
            </w:r>
            <w:r w:rsidRPr="008879BF">
              <w:rPr>
                <w:color w:val="000000"/>
                <w:w w:val="97"/>
                <w:sz w:val="16"/>
                <w:szCs w:val="16"/>
                <w:lang w:val="ru-RU"/>
              </w:rPr>
              <w:t>://</w:t>
            </w:r>
            <w:r w:rsidRPr="008879BF">
              <w:rPr>
                <w:color w:val="000000"/>
                <w:w w:val="97"/>
                <w:sz w:val="16"/>
                <w:szCs w:val="16"/>
              </w:rPr>
              <w:t>www</w:t>
            </w:r>
            <w:r w:rsidRPr="008879BF">
              <w:rPr>
                <w:color w:val="000000"/>
                <w:w w:val="97"/>
                <w:sz w:val="16"/>
                <w:szCs w:val="16"/>
                <w:lang w:val="ru-RU"/>
              </w:rPr>
              <w:t>.</w:t>
            </w:r>
            <w:r w:rsidRPr="008879BF">
              <w:rPr>
                <w:color w:val="000000"/>
                <w:w w:val="97"/>
                <w:sz w:val="16"/>
                <w:szCs w:val="16"/>
              </w:rPr>
              <w:t>yaklass</w:t>
            </w:r>
            <w:r w:rsidRPr="008879BF">
              <w:rPr>
                <w:color w:val="000000"/>
                <w:w w:val="97"/>
                <w:sz w:val="16"/>
                <w:szCs w:val="16"/>
                <w:lang w:val="ru-RU"/>
              </w:rPr>
              <w:t>.</w:t>
            </w:r>
            <w:r w:rsidRPr="008879BF">
              <w:rPr>
                <w:color w:val="000000"/>
                <w:w w:val="97"/>
                <w:sz w:val="16"/>
                <w:szCs w:val="16"/>
              </w:rPr>
              <w:t>ru</w:t>
            </w:r>
            <w:r w:rsidRPr="008879BF">
              <w:rPr>
                <w:color w:val="000000"/>
                <w:w w:val="97"/>
                <w:sz w:val="16"/>
                <w:szCs w:val="16"/>
                <w:lang w:val="ru-RU"/>
              </w:rPr>
              <w:t>/</w:t>
            </w:r>
            <w:r w:rsidRPr="008879BF">
              <w:rPr>
                <w:color w:val="000000"/>
                <w:w w:val="97"/>
                <w:sz w:val="16"/>
                <w:szCs w:val="16"/>
              </w:rPr>
              <w:t>p</w:t>
            </w:r>
            <w:r w:rsidRPr="008879BF">
              <w:rPr>
                <w:color w:val="000000"/>
                <w:w w:val="97"/>
                <w:sz w:val="16"/>
                <w:szCs w:val="16"/>
                <w:lang w:val="ru-RU"/>
              </w:rPr>
              <w:t>/</w:t>
            </w:r>
            <w:r w:rsidRPr="008879BF">
              <w:rPr>
                <w:color w:val="000000"/>
                <w:w w:val="97"/>
                <w:sz w:val="16"/>
                <w:szCs w:val="16"/>
              </w:rPr>
              <w:t>matematika</w:t>
            </w:r>
            <w:r w:rsidRPr="008879BF">
              <w:rPr>
                <w:color w:val="000000"/>
                <w:w w:val="97"/>
                <w:sz w:val="16"/>
                <w:szCs w:val="16"/>
                <w:lang w:val="ru-RU"/>
              </w:rPr>
              <w:t>/5-</w:t>
            </w:r>
            <w:r w:rsidRPr="008879BF">
              <w:rPr>
                <w:color w:val="000000"/>
                <w:w w:val="97"/>
                <w:sz w:val="16"/>
                <w:szCs w:val="16"/>
              </w:rPr>
              <w:t>klass</w:t>
            </w:r>
            <w:r w:rsidRPr="008879BF">
              <w:rPr>
                <w:color w:val="000000"/>
                <w:w w:val="97"/>
                <w:sz w:val="16"/>
                <w:szCs w:val="16"/>
                <w:lang w:val="ru-RU"/>
              </w:rPr>
              <w:t>/</w:t>
            </w:r>
            <w:r w:rsidRPr="008879BF">
              <w:rPr>
                <w:color w:val="000000"/>
                <w:w w:val="97"/>
                <w:sz w:val="16"/>
                <w:szCs w:val="16"/>
              </w:rPr>
              <w:t>obyknovennye</w:t>
            </w:r>
            <w:r w:rsidRPr="008879BF">
              <w:rPr>
                <w:color w:val="000000"/>
                <w:w w:val="97"/>
                <w:sz w:val="16"/>
                <w:szCs w:val="16"/>
                <w:lang w:val="ru-RU"/>
              </w:rPr>
              <w:t>-</w:t>
            </w:r>
            <w:r w:rsidRPr="008879BF">
              <w:rPr>
                <w:color w:val="000000"/>
                <w:w w:val="97"/>
                <w:sz w:val="16"/>
                <w:szCs w:val="16"/>
              </w:rPr>
              <w:t>drobi</w:t>
            </w:r>
            <w:r w:rsidRPr="008879BF">
              <w:rPr>
                <w:color w:val="000000"/>
                <w:w w:val="97"/>
                <w:sz w:val="16"/>
                <w:szCs w:val="16"/>
                <w:lang w:val="ru-RU"/>
              </w:rPr>
              <w:t>-13744/</w:t>
            </w:r>
            <w:r w:rsidRPr="008879BF">
              <w:rPr>
                <w:color w:val="000000"/>
                <w:w w:val="97"/>
                <w:sz w:val="16"/>
                <w:szCs w:val="16"/>
              </w:rPr>
              <w:t>pravilnye</w:t>
            </w:r>
            <w:r w:rsidRPr="008879BF">
              <w:rPr>
                <w:color w:val="000000"/>
                <w:w w:val="97"/>
                <w:sz w:val="16"/>
                <w:szCs w:val="16"/>
                <w:lang w:val="ru-RU"/>
              </w:rPr>
              <w:t>-</w:t>
            </w:r>
            <w:r w:rsidRPr="008879BF">
              <w:rPr>
                <w:color w:val="000000"/>
                <w:w w:val="97"/>
                <w:sz w:val="16"/>
                <w:szCs w:val="16"/>
              </w:rPr>
              <w:t>i</w:t>
            </w:r>
            <w:r w:rsidRPr="008879BF">
              <w:rPr>
                <w:color w:val="000000"/>
                <w:w w:val="97"/>
                <w:sz w:val="16"/>
                <w:szCs w:val="16"/>
                <w:lang w:val="ru-RU"/>
              </w:rPr>
              <w:t>-</w:t>
            </w:r>
            <w:r w:rsidRPr="008879BF">
              <w:rPr>
                <w:color w:val="000000"/>
                <w:w w:val="97"/>
                <w:sz w:val="16"/>
                <w:szCs w:val="16"/>
              </w:rPr>
              <w:t>nepravilnye</w:t>
            </w:r>
            <w:r w:rsidRPr="008879BF">
              <w:rPr>
                <w:color w:val="000000"/>
                <w:w w:val="97"/>
                <w:sz w:val="16"/>
                <w:szCs w:val="16"/>
                <w:lang w:val="ru-RU"/>
              </w:rPr>
              <w:t>-</w:t>
            </w:r>
            <w:r w:rsidRPr="008879BF">
              <w:rPr>
                <w:color w:val="000000"/>
                <w:w w:val="97"/>
                <w:sz w:val="16"/>
                <w:szCs w:val="16"/>
              </w:rPr>
              <w:t>drobi</w:t>
            </w:r>
            <w:r w:rsidRPr="008879BF">
              <w:rPr>
                <w:color w:val="000000"/>
                <w:w w:val="97"/>
                <w:sz w:val="16"/>
                <w:szCs w:val="16"/>
                <w:lang w:val="ru-RU"/>
              </w:rPr>
              <w:t>-</w:t>
            </w:r>
            <w:r w:rsidRPr="008879BF">
              <w:rPr>
                <w:color w:val="000000"/>
                <w:w w:val="97"/>
                <w:sz w:val="16"/>
                <w:szCs w:val="16"/>
              </w:rPr>
              <w:t>smeshannye</w:t>
            </w:r>
            <w:r w:rsidRPr="008879BF">
              <w:rPr>
                <w:color w:val="000000"/>
                <w:w w:val="97"/>
                <w:sz w:val="16"/>
                <w:szCs w:val="16"/>
                <w:lang w:val="ru-RU"/>
              </w:rPr>
              <w:t>-</w:t>
            </w:r>
            <w:r w:rsidRPr="008879BF">
              <w:rPr>
                <w:color w:val="000000"/>
                <w:w w:val="97"/>
                <w:sz w:val="16"/>
                <w:szCs w:val="16"/>
              </w:rPr>
              <w:t>chisla</w:t>
            </w:r>
            <w:r w:rsidRPr="008879BF">
              <w:rPr>
                <w:color w:val="000000"/>
                <w:w w:val="97"/>
                <w:sz w:val="16"/>
                <w:szCs w:val="16"/>
                <w:lang w:val="ru-RU"/>
              </w:rPr>
              <w:t>-</w:t>
            </w:r>
            <w:r w:rsidRPr="008879BF">
              <w:rPr>
                <w:color w:val="000000"/>
                <w:w w:val="97"/>
                <w:sz w:val="16"/>
                <w:szCs w:val="16"/>
              </w:rPr>
              <w:t>poniatie</w:t>
            </w:r>
            <w:r w:rsidRPr="008879BF">
              <w:rPr>
                <w:color w:val="000000"/>
                <w:w w:val="97"/>
                <w:sz w:val="16"/>
                <w:szCs w:val="16"/>
                <w:lang w:val="ru-RU"/>
              </w:rPr>
              <w:t>-</w:t>
            </w:r>
            <w:r w:rsidRPr="008879BF">
              <w:rPr>
                <w:color w:val="000000"/>
                <w:w w:val="97"/>
                <w:sz w:val="16"/>
                <w:szCs w:val="16"/>
              </w:rPr>
              <w:t>zapis</w:t>
            </w:r>
            <w:r w:rsidRPr="008879BF">
              <w:rPr>
                <w:color w:val="000000"/>
                <w:w w:val="97"/>
                <w:sz w:val="16"/>
                <w:szCs w:val="16"/>
                <w:lang w:val="ru-RU"/>
              </w:rPr>
              <w:t>-</w:t>
            </w:r>
            <w:r w:rsidRPr="008879BF">
              <w:rPr>
                <w:color w:val="000000"/>
                <w:w w:val="97"/>
                <w:sz w:val="16"/>
                <w:szCs w:val="16"/>
              </w:rPr>
              <w:t>i</w:t>
            </w:r>
            <w:r w:rsidRPr="008879BF">
              <w:rPr>
                <w:color w:val="000000"/>
                <w:w w:val="97"/>
                <w:sz w:val="16"/>
                <w:szCs w:val="16"/>
                <w:lang w:val="ru-RU"/>
              </w:rPr>
              <w:t>-</w:t>
            </w:r>
            <w:r w:rsidRPr="008879BF">
              <w:rPr>
                <w:color w:val="000000"/>
                <w:w w:val="97"/>
                <w:sz w:val="16"/>
                <w:szCs w:val="16"/>
              </w:rPr>
              <w:t>chtenie</w:t>
            </w:r>
            <w:r w:rsidRPr="008879BF">
              <w:rPr>
                <w:color w:val="000000"/>
                <w:w w:val="97"/>
                <w:sz w:val="16"/>
                <w:szCs w:val="16"/>
                <w:lang w:val="ru-RU"/>
              </w:rPr>
              <w:t>-13674/</w:t>
            </w:r>
            <w:r w:rsidRPr="008879BF">
              <w:rPr>
                <w:color w:val="000000"/>
                <w:w w:val="97"/>
                <w:sz w:val="16"/>
                <w:szCs w:val="16"/>
              </w:rPr>
              <w:t>re</w:t>
            </w:r>
            <w:r w:rsidRPr="008879BF">
              <w:rPr>
                <w:color w:val="000000"/>
                <w:w w:val="97"/>
                <w:sz w:val="16"/>
                <w:szCs w:val="16"/>
                <w:lang w:val="ru-RU"/>
              </w:rPr>
              <w:t>-0</w:t>
            </w:r>
            <w:r w:rsidRPr="008879BF">
              <w:rPr>
                <w:color w:val="000000"/>
                <w:w w:val="97"/>
                <w:sz w:val="16"/>
                <w:szCs w:val="16"/>
              </w:rPr>
              <w:t>c</w:t>
            </w:r>
            <w:r w:rsidRPr="008879BF">
              <w:rPr>
                <w:color w:val="000000"/>
                <w:w w:val="97"/>
                <w:sz w:val="16"/>
                <w:szCs w:val="16"/>
                <w:lang w:val="ru-RU"/>
              </w:rPr>
              <w:t>43</w:t>
            </w:r>
            <w:r w:rsidRPr="008879BF">
              <w:rPr>
                <w:color w:val="000000"/>
                <w:w w:val="97"/>
                <w:sz w:val="16"/>
                <w:szCs w:val="16"/>
              </w:rPr>
              <w:t>f</w:t>
            </w:r>
            <w:r w:rsidRPr="008879BF">
              <w:rPr>
                <w:color w:val="000000"/>
                <w:w w:val="97"/>
                <w:sz w:val="16"/>
                <w:szCs w:val="16"/>
                <w:lang w:val="ru-RU"/>
              </w:rPr>
              <w:t>2</w:t>
            </w:r>
            <w:r w:rsidRPr="008879BF">
              <w:rPr>
                <w:color w:val="000000"/>
                <w:w w:val="97"/>
                <w:sz w:val="16"/>
                <w:szCs w:val="16"/>
              </w:rPr>
              <w:t>f</w:t>
            </w:r>
            <w:r w:rsidRPr="008879BF">
              <w:rPr>
                <w:color w:val="000000"/>
                <w:w w:val="97"/>
                <w:sz w:val="16"/>
                <w:szCs w:val="16"/>
                <w:lang w:val="ru-RU"/>
              </w:rPr>
              <w:t>1-</w:t>
            </w:r>
            <w:r w:rsidRPr="008879BF">
              <w:rPr>
                <w:color w:val="000000"/>
                <w:w w:val="97"/>
                <w:sz w:val="16"/>
                <w:szCs w:val="16"/>
              </w:rPr>
              <w:t>d</w:t>
            </w:r>
            <w:r w:rsidRPr="008879BF">
              <w:rPr>
                <w:color w:val="000000"/>
                <w:w w:val="97"/>
                <w:sz w:val="16"/>
                <w:szCs w:val="16"/>
                <w:lang w:val="ru-RU"/>
              </w:rPr>
              <w:t>068-4762-869</w:t>
            </w:r>
            <w:r w:rsidRPr="008879BF">
              <w:rPr>
                <w:color w:val="000000"/>
                <w:w w:val="97"/>
                <w:sz w:val="16"/>
                <w:szCs w:val="16"/>
              </w:rPr>
              <w:t>c</w:t>
            </w:r>
            <w:r w:rsidRPr="008879BF">
              <w:rPr>
                <w:color w:val="000000"/>
                <w:w w:val="97"/>
                <w:sz w:val="16"/>
                <w:szCs w:val="16"/>
                <w:lang w:val="ru-RU"/>
              </w:rPr>
              <w:t>-1</w:t>
            </w:r>
            <w:r w:rsidRPr="008879BF">
              <w:rPr>
                <w:color w:val="000000"/>
                <w:w w:val="97"/>
                <w:sz w:val="16"/>
                <w:szCs w:val="16"/>
              </w:rPr>
              <w:t>dd</w:t>
            </w:r>
            <w:r w:rsidRPr="008879BF">
              <w:rPr>
                <w:color w:val="000000"/>
                <w:w w:val="97"/>
                <w:sz w:val="16"/>
                <w:szCs w:val="16"/>
                <w:lang w:val="ru-RU"/>
              </w:rPr>
              <w:t>21</w:t>
            </w:r>
            <w:r w:rsidRPr="008879BF">
              <w:rPr>
                <w:color w:val="000000"/>
                <w:w w:val="97"/>
                <w:sz w:val="16"/>
                <w:szCs w:val="16"/>
              </w:rPr>
              <w:t>aa</w:t>
            </w:r>
            <w:r w:rsidRPr="008879BF">
              <w:rPr>
                <w:color w:val="000000"/>
                <w:w w:val="97"/>
                <w:sz w:val="16"/>
                <w:szCs w:val="16"/>
                <w:lang w:val="ru-RU"/>
              </w:rPr>
              <w:t>1</w:t>
            </w:r>
            <w:r w:rsidRPr="008879BF">
              <w:rPr>
                <w:color w:val="000000"/>
                <w:w w:val="97"/>
                <w:sz w:val="16"/>
                <w:szCs w:val="16"/>
              </w:rPr>
              <w:t>a</w:t>
            </w:r>
            <w:r w:rsidRPr="008879BF">
              <w:rPr>
                <w:color w:val="000000"/>
                <w:w w:val="97"/>
                <w:sz w:val="16"/>
                <w:szCs w:val="16"/>
                <w:lang w:val="ru-RU"/>
              </w:rPr>
              <w:t>2</w:t>
            </w:r>
            <w:r w:rsidRPr="008879BF">
              <w:rPr>
                <w:color w:val="000000"/>
                <w:w w:val="97"/>
                <w:sz w:val="16"/>
                <w:szCs w:val="16"/>
              </w:rPr>
              <w:t>bd</w:t>
            </w:r>
          </w:p>
        </w:tc>
      </w:tr>
      <w:tr w:rsidR="005F792C" w:rsidRPr="008879BF" w:rsidTr="0037133F">
        <w:trPr>
          <w:trHeight w:hRule="exact" w:val="341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0" w:lineRule="auto"/>
              <w:jc w:val="center"/>
              <w:rPr>
                <w:sz w:val="16"/>
                <w:szCs w:val="16"/>
              </w:rPr>
            </w:pPr>
            <w:r w:rsidRPr="0037133F">
              <w:rPr>
                <w:color w:val="000000"/>
                <w:w w:val="97"/>
                <w:sz w:val="16"/>
                <w:szCs w:val="16"/>
              </w:rPr>
              <w:t>3.3.</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2" w:right="288"/>
              <w:rPr>
                <w:sz w:val="16"/>
                <w:szCs w:val="16"/>
              </w:rPr>
            </w:pPr>
            <w:r w:rsidRPr="0037133F">
              <w:rPr>
                <w:color w:val="221F1F"/>
                <w:w w:val="97"/>
                <w:sz w:val="16"/>
                <w:szCs w:val="16"/>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0" w:lineRule="auto"/>
              <w:ind w:left="72"/>
              <w:rPr>
                <w:sz w:val="16"/>
                <w:szCs w:val="16"/>
              </w:rPr>
            </w:pPr>
            <w:r w:rsidRPr="0037133F">
              <w:rPr>
                <w:color w:val="000000"/>
                <w:w w:val="97"/>
                <w:sz w:val="16"/>
                <w:szCs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4" w:lineRule="auto"/>
              <w:ind w:left="72"/>
              <w:rPr>
                <w:sz w:val="16"/>
                <w:szCs w:val="16"/>
                <w:lang w:val="ru-RU"/>
              </w:rPr>
            </w:pPr>
            <w:r w:rsidRPr="0037133F">
              <w:rPr>
                <w:color w:val="000000"/>
                <w:w w:val="97"/>
                <w:sz w:val="16"/>
                <w:szCs w:val="16"/>
                <w:lang w:val="ru-RU"/>
              </w:rPr>
              <w:t xml:space="preserve">Изображать обыкновенные дроби </w:t>
            </w:r>
            <w:r w:rsidRPr="0037133F">
              <w:rPr>
                <w:sz w:val="16"/>
                <w:szCs w:val="16"/>
                <w:lang w:val="ru-RU"/>
              </w:rPr>
              <w:br/>
            </w:r>
            <w:r w:rsidRPr="0037133F">
              <w:rPr>
                <w:color w:val="000000"/>
                <w:w w:val="97"/>
                <w:sz w:val="16"/>
                <w:szCs w:val="16"/>
                <w:lang w:val="ru-RU"/>
              </w:rPr>
              <w:t xml:space="preserve">точками на координатной прямой; </w:t>
            </w:r>
            <w:r w:rsidRPr="0037133F">
              <w:rPr>
                <w:sz w:val="16"/>
                <w:szCs w:val="16"/>
                <w:lang w:val="ru-RU"/>
              </w:rPr>
              <w:br/>
            </w:r>
            <w:r w:rsidRPr="0037133F">
              <w:rPr>
                <w:color w:val="000000"/>
                <w:w w:val="97"/>
                <w:sz w:val="16"/>
                <w:szCs w:val="16"/>
                <w:lang w:val="ru-RU"/>
              </w:rPr>
              <w:t xml:space="preserve">использовать координатную прямую для сравнения дробей; формулировать; записывать с помощью букв основное свойство обыкновенной дроби; </w:t>
            </w:r>
            <w:r w:rsidRPr="0037133F">
              <w:rPr>
                <w:sz w:val="16"/>
                <w:szCs w:val="16"/>
                <w:lang w:val="ru-RU"/>
              </w:rPr>
              <w:br/>
            </w:r>
            <w:r w:rsidRPr="0037133F">
              <w:rPr>
                <w:color w:val="000000"/>
                <w:w w:val="97"/>
                <w:sz w:val="16"/>
                <w:szCs w:val="16"/>
                <w:lang w:val="ru-RU"/>
              </w:rPr>
              <w:t xml:space="preserve">использовать основное свойство дроби для сокращения дробей и приведения дроби к новому знаменателю; </w:t>
            </w:r>
            <w:r w:rsidRPr="0037133F">
              <w:rPr>
                <w:sz w:val="16"/>
                <w:szCs w:val="16"/>
                <w:lang w:val="ru-RU"/>
              </w:rPr>
              <w:br/>
            </w:r>
            <w:r w:rsidRPr="0037133F">
              <w:rPr>
                <w:color w:val="000000"/>
                <w:w w:val="97"/>
                <w:sz w:val="16"/>
                <w:szCs w:val="16"/>
                <w:lang w:val="ru-RU"/>
              </w:rPr>
              <w:t xml:space="preserve">критически оценивать полученный </w:t>
            </w:r>
            <w:r w:rsidRPr="0037133F">
              <w:rPr>
                <w:sz w:val="16"/>
                <w:szCs w:val="16"/>
                <w:lang w:val="ru-RU"/>
              </w:rPr>
              <w:br/>
            </w:r>
            <w:r w:rsidRPr="0037133F">
              <w:rPr>
                <w:color w:val="000000"/>
                <w:w w:val="97"/>
                <w:sz w:val="16"/>
                <w:szCs w:val="16"/>
                <w:lang w:val="ru-RU"/>
              </w:rPr>
              <w:t>результат; осуществлять самоконтроль; находить ошибки;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4" w:right="144"/>
              <w:rPr>
                <w:sz w:val="16"/>
                <w:szCs w:val="16"/>
              </w:rPr>
            </w:pPr>
            <w:r w:rsidRPr="0037133F">
              <w:rPr>
                <w:color w:val="000000"/>
                <w:w w:val="97"/>
                <w:sz w:val="16"/>
                <w:szCs w:val="16"/>
              </w:rPr>
              <w:t>Самостоятельная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left="72" w:right="144"/>
              <w:rPr>
                <w:sz w:val="16"/>
                <w:szCs w:val="16"/>
              </w:rPr>
            </w:pPr>
            <w:r w:rsidRPr="008879BF">
              <w:rPr>
                <w:color w:val="000000"/>
                <w:w w:val="97"/>
                <w:sz w:val="16"/>
                <w:szCs w:val="16"/>
              </w:rPr>
              <w:t>https://uchi.ru/teachers/groups/9716472/subjects/1/course_programs/5/lessons/1951 https://uchi.ru/teachers/groups/9716472/subjects/1/course_programs/5/lessons/1952</w:t>
            </w:r>
          </w:p>
        </w:tc>
      </w:tr>
    </w:tbl>
    <w:p w:rsidR="005F792C" w:rsidRPr="008879BF" w:rsidRDefault="005F792C">
      <w:pPr>
        <w:autoSpaceDE w:val="0"/>
        <w:autoSpaceDN w:val="0"/>
        <w:spacing w:after="0" w:line="14" w:lineRule="exact"/>
        <w:rPr>
          <w:sz w:val="16"/>
          <w:szCs w:val="16"/>
        </w:rPr>
      </w:pPr>
    </w:p>
    <w:p w:rsidR="005F792C" w:rsidRPr="008879BF" w:rsidRDefault="005F792C">
      <w:pPr>
        <w:rPr>
          <w:sz w:val="16"/>
          <w:szCs w:val="16"/>
        </w:rPr>
        <w:sectPr w:rsidR="005F792C" w:rsidRPr="008879BF">
          <w:pgSz w:w="16840" w:h="11900"/>
          <w:pgMar w:top="284" w:right="640" w:bottom="1440" w:left="666" w:header="720" w:footer="720" w:gutter="0"/>
          <w:cols w:space="720" w:equalWidth="0">
            <w:col w:w="15534"/>
          </w:cols>
          <w:docGrid w:linePitch="360"/>
        </w:sectPr>
      </w:pPr>
    </w:p>
    <w:p w:rsidR="005F792C" w:rsidRPr="008879BF" w:rsidRDefault="005F792C">
      <w:pPr>
        <w:autoSpaceDE w:val="0"/>
        <w:autoSpaceDN w:val="0"/>
        <w:spacing w:after="66" w:line="220" w:lineRule="exact"/>
        <w:rPr>
          <w:sz w:val="16"/>
          <w:szCs w:val="16"/>
        </w:rPr>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8879BF" w:rsidTr="0037133F">
        <w:trPr>
          <w:trHeight w:hRule="exact" w:val="403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jc w:val="center"/>
              <w:rPr>
                <w:sz w:val="16"/>
                <w:szCs w:val="16"/>
              </w:rPr>
            </w:pPr>
            <w:r w:rsidRPr="008879BF">
              <w:rPr>
                <w:color w:val="000000"/>
                <w:w w:val="97"/>
                <w:sz w:val="16"/>
                <w:szCs w:val="16"/>
              </w:rPr>
              <w:t>3.4.</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221F1F"/>
                <w:w w:val="97"/>
                <w:sz w:val="16"/>
                <w:szCs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4" w:lineRule="auto"/>
              <w:ind w:left="72"/>
              <w:rPr>
                <w:sz w:val="16"/>
                <w:szCs w:val="16"/>
                <w:lang w:val="ru-RU"/>
              </w:rPr>
            </w:pPr>
            <w:r w:rsidRPr="008879BF">
              <w:rPr>
                <w:color w:val="000000"/>
                <w:w w:val="97"/>
                <w:sz w:val="16"/>
                <w:szCs w:val="16"/>
                <w:lang w:val="ru-RU"/>
              </w:rPr>
              <w:t xml:space="preserve">Читать и записывать; </w:t>
            </w:r>
            <w:r w:rsidRPr="008879BF">
              <w:rPr>
                <w:sz w:val="16"/>
                <w:szCs w:val="16"/>
                <w:lang w:val="ru-RU"/>
              </w:rPr>
              <w:br/>
            </w:r>
            <w:r w:rsidRPr="008879BF">
              <w:rPr>
                <w:color w:val="000000"/>
                <w:w w:val="97"/>
                <w:sz w:val="16"/>
                <w:szCs w:val="16"/>
                <w:lang w:val="ru-RU"/>
              </w:rPr>
              <w:t xml:space="preserve">сравнивать обыкновенные дроби; </w:t>
            </w:r>
            <w:r w:rsidRPr="008879BF">
              <w:rPr>
                <w:sz w:val="16"/>
                <w:szCs w:val="16"/>
                <w:lang w:val="ru-RU"/>
              </w:rPr>
              <w:br/>
            </w:r>
            <w:r w:rsidRPr="008879BF">
              <w:rPr>
                <w:color w:val="000000"/>
                <w:w w:val="97"/>
                <w:sz w:val="16"/>
                <w:szCs w:val="16"/>
                <w:lang w:val="ru-RU"/>
              </w:rPr>
              <w:t xml:space="preserve">предлагать; </w:t>
            </w:r>
            <w:r w:rsidRPr="008879BF">
              <w:rPr>
                <w:sz w:val="16"/>
                <w:szCs w:val="16"/>
                <w:lang w:val="ru-RU"/>
              </w:rPr>
              <w:br/>
            </w:r>
            <w:r w:rsidRPr="008879BF">
              <w:rPr>
                <w:color w:val="000000"/>
                <w:w w:val="97"/>
                <w:sz w:val="16"/>
                <w:szCs w:val="16"/>
                <w:lang w:val="ru-RU"/>
              </w:rPr>
              <w:t xml:space="preserve">обосновывать и обсуждать способы </w:t>
            </w:r>
            <w:r w:rsidRPr="008879BF">
              <w:rPr>
                <w:sz w:val="16"/>
                <w:szCs w:val="16"/>
                <w:lang w:val="ru-RU"/>
              </w:rPr>
              <w:br/>
            </w:r>
            <w:r w:rsidRPr="008879BF">
              <w:rPr>
                <w:color w:val="000000"/>
                <w:w w:val="97"/>
                <w:sz w:val="16"/>
                <w:szCs w:val="16"/>
                <w:lang w:val="ru-RU"/>
              </w:rPr>
              <w:t xml:space="preserve">упорядочивания дробей; использовать координатную прямую для сравнения дробей; использовать основное </w:t>
            </w:r>
            <w:r w:rsidRPr="008879BF">
              <w:rPr>
                <w:sz w:val="16"/>
                <w:szCs w:val="16"/>
                <w:lang w:val="ru-RU"/>
              </w:rPr>
              <w:br/>
            </w:r>
            <w:r w:rsidRPr="008879BF">
              <w:rPr>
                <w:color w:val="000000"/>
                <w:w w:val="97"/>
                <w:sz w:val="16"/>
                <w:szCs w:val="16"/>
                <w:lang w:val="ru-RU"/>
              </w:rPr>
              <w:t xml:space="preserve">свойство дроби для приведения дроби к новому знаменателю; распознавать </w:t>
            </w:r>
            <w:r w:rsidRPr="008879BF">
              <w:rPr>
                <w:sz w:val="16"/>
                <w:szCs w:val="16"/>
                <w:lang w:val="ru-RU"/>
              </w:rPr>
              <w:br/>
            </w:r>
            <w:r w:rsidRPr="008879BF">
              <w:rPr>
                <w:color w:val="000000"/>
                <w:w w:val="97"/>
                <w:sz w:val="16"/>
                <w:szCs w:val="16"/>
                <w:lang w:val="ru-RU"/>
              </w:rPr>
              <w:t xml:space="preserve">истинные и ложные высказывания о дробях; </w:t>
            </w:r>
            <w:r w:rsidRPr="008879BF">
              <w:rPr>
                <w:sz w:val="16"/>
                <w:szCs w:val="16"/>
                <w:lang w:val="ru-RU"/>
              </w:rPr>
              <w:br/>
            </w:r>
            <w:r w:rsidRPr="008879BF">
              <w:rPr>
                <w:color w:val="000000"/>
                <w:w w:val="97"/>
                <w:sz w:val="16"/>
                <w:szCs w:val="16"/>
                <w:lang w:val="ru-RU"/>
              </w:rPr>
              <w:t xml:space="preserve">приводить примеры и контрпримеры; строить высказывания и отрицания </w:t>
            </w:r>
            <w:r w:rsidRPr="008879BF">
              <w:rPr>
                <w:sz w:val="16"/>
                <w:szCs w:val="16"/>
                <w:lang w:val="ru-RU"/>
              </w:rPr>
              <w:br/>
            </w:r>
            <w:r w:rsidRPr="008879BF">
              <w:rPr>
                <w:color w:val="000000"/>
                <w:w w:val="97"/>
                <w:sz w:val="16"/>
                <w:szCs w:val="16"/>
                <w:lang w:val="ru-RU"/>
              </w:rPr>
              <w:t xml:space="preserve">высказываний; критически оценивать полученный результат; осуществлять самоконтроль; </w:t>
            </w:r>
            <w:r w:rsidRPr="008879BF">
              <w:rPr>
                <w:sz w:val="16"/>
                <w:szCs w:val="16"/>
                <w:lang w:val="ru-RU"/>
              </w:rPr>
              <w:br/>
            </w:r>
            <w:r w:rsidRPr="008879BF">
              <w:rPr>
                <w:color w:val="000000"/>
                <w:w w:val="97"/>
                <w:sz w:val="16"/>
                <w:szCs w:val="16"/>
                <w:lang w:val="ru-RU"/>
              </w:rPr>
              <w:t>находить ошибки;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5" w:lineRule="auto"/>
              <w:ind w:left="74" w:right="432"/>
              <w:rPr>
                <w:sz w:val="16"/>
                <w:szCs w:val="16"/>
              </w:rPr>
            </w:pPr>
            <w:r w:rsidRPr="008879BF">
              <w:rPr>
                <w:color w:val="000000"/>
                <w:w w:val="97"/>
                <w:sz w:val="16"/>
                <w:szCs w:val="16"/>
              </w:rPr>
              <w:t>Письменный контроль;</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7" w:lineRule="auto"/>
              <w:ind w:left="72" w:right="154"/>
              <w:jc w:val="both"/>
              <w:rPr>
                <w:sz w:val="16"/>
                <w:szCs w:val="16"/>
              </w:rPr>
            </w:pPr>
            <w:r w:rsidRPr="008879BF">
              <w:rPr>
                <w:color w:val="000000"/>
                <w:w w:val="97"/>
                <w:sz w:val="16"/>
                <w:szCs w:val="16"/>
              </w:rPr>
              <w:t>https://uchi.ru/teachers/groups/9716472/subjects/1/course_programs/5/lessons/1950 https://uchi.ru/teachers/groups/9716472/subjects/1/course_programs/5/lessons/1951 https://uchi.ru/teachers/groups/9716472/subjects/1/course_programs/5/lessons/1952</w:t>
            </w:r>
          </w:p>
        </w:tc>
      </w:tr>
      <w:tr w:rsidR="005F792C" w:rsidRPr="008879BF" w:rsidTr="0037133F">
        <w:trPr>
          <w:trHeight w:hRule="exact" w:val="36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jc w:val="center"/>
              <w:rPr>
                <w:sz w:val="16"/>
                <w:szCs w:val="16"/>
              </w:rPr>
            </w:pPr>
            <w:r w:rsidRPr="008879BF">
              <w:rPr>
                <w:color w:val="000000"/>
                <w:w w:val="97"/>
                <w:sz w:val="16"/>
                <w:szCs w:val="16"/>
              </w:rPr>
              <w:t>3.5.</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right="144"/>
              <w:jc w:val="center"/>
              <w:rPr>
                <w:sz w:val="16"/>
                <w:szCs w:val="16"/>
                <w:lang w:val="ru-RU"/>
              </w:rPr>
            </w:pPr>
            <w:r w:rsidRPr="008879BF">
              <w:rPr>
                <w:color w:val="221F1F"/>
                <w:w w:val="97"/>
                <w:sz w:val="16"/>
                <w:szCs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4" w:lineRule="auto"/>
              <w:ind w:left="72"/>
              <w:rPr>
                <w:sz w:val="16"/>
                <w:szCs w:val="16"/>
                <w:lang w:val="ru-RU"/>
              </w:rPr>
            </w:pPr>
            <w:r w:rsidRPr="008879BF">
              <w:rPr>
                <w:color w:val="000000"/>
                <w:w w:val="97"/>
                <w:sz w:val="16"/>
                <w:szCs w:val="16"/>
                <w:lang w:val="ru-RU"/>
              </w:rPr>
              <w:t xml:space="preserve">Выполнять арифметические действия с обыкновенными дробями; применять свойства арифметических действий для рационализации вычислений; </w:t>
            </w:r>
            <w:r w:rsidRPr="008879BF">
              <w:rPr>
                <w:sz w:val="16"/>
                <w:szCs w:val="16"/>
                <w:lang w:val="ru-RU"/>
              </w:rPr>
              <w:br/>
            </w:r>
            <w:r w:rsidRPr="008879BF">
              <w:rPr>
                <w:color w:val="000000"/>
                <w:w w:val="97"/>
                <w:sz w:val="16"/>
                <w:szCs w:val="16"/>
                <w:lang w:val="ru-RU"/>
              </w:rPr>
              <w:t xml:space="preserve">выполнять прикидку и оценку </w:t>
            </w:r>
            <w:r w:rsidRPr="008879BF">
              <w:rPr>
                <w:sz w:val="16"/>
                <w:szCs w:val="16"/>
                <w:lang w:val="ru-RU"/>
              </w:rPr>
              <w:br/>
            </w:r>
            <w:r w:rsidRPr="008879BF">
              <w:rPr>
                <w:color w:val="000000"/>
                <w:w w:val="97"/>
                <w:sz w:val="16"/>
                <w:szCs w:val="16"/>
                <w:lang w:val="ru-RU"/>
              </w:rPr>
              <w:t xml:space="preserve">результата вычислений; предлагать и применять приёмы проверки </w:t>
            </w:r>
            <w:r w:rsidRPr="008879BF">
              <w:rPr>
                <w:sz w:val="16"/>
                <w:szCs w:val="16"/>
                <w:lang w:val="ru-RU"/>
              </w:rPr>
              <w:br/>
            </w:r>
            <w:r w:rsidRPr="008879BF">
              <w:rPr>
                <w:color w:val="000000"/>
                <w:w w:val="97"/>
                <w:sz w:val="16"/>
                <w:szCs w:val="16"/>
                <w:lang w:val="ru-RU"/>
              </w:rPr>
              <w:t xml:space="preserve">вычислений; решать текстовые задачи; содержащие дробные данные; </w:t>
            </w:r>
            <w:r w:rsidRPr="008879BF">
              <w:rPr>
                <w:sz w:val="16"/>
                <w:szCs w:val="16"/>
                <w:lang w:val="ru-RU"/>
              </w:rPr>
              <w:br/>
            </w:r>
            <w:r w:rsidRPr="008879BF">
              <w:rPr>
                <w:color w:val="000000"/>
                <w:w w:val="97"/>
                <w:sz w:val="16"/>
                <w:szCs w:val="16"/>
                <w:lang w:val="ru-RU"/>
              </w:rPr>
              <w:t xml:space="preserve">моделировать ход решения задачи с помощью рисунка; </w:t>
            </w:r>
            <w:r w:rsidRPr="008879BF">
              <w:rPr>
                <w:sz w:val="16"/>
                <w:szCs w:val="16"/>
                <w:lang w:val="ru-RU"/>
              </w:rPr>
              <w:br/>
            </w:r>
            <w:r w:rsidRPr="008879BF">
              <w:rPr>
                <w:color w:val="000000"/>
                <w:w w:val="97"/>
                <w:sz w:val="16"/>
                <w:szCs w:val="16"/>
                <w:lang w:val="ru-RU"/>
              </w:rPr>
              <w:t xml:space="preserve">схемы; </w:t>
            </w:r>
            <w:r w:rsidRPr="008879BF">
              <w:rPr>
                <w:sz w:val="16"/>
                <w:szCs w:val="16"/>
                <w:lang w:val="ru-RU"/>
              </w:rPr>
              <w:br/>
            </w:r>
            <w:r w:rsidRPr="008879BF">
              <w:rPr>
                <w:color w:val="000000"/>
                <w:w w:val="97"/>
                <w:sz w:val="16"/>
                <w:szCs w:val="16"/>
                <w:lang w:val="ru-RU"/>
              </w:rPr>
              <w:t xml:space="preserve">таблицы; приводить; </w:t>
            </w:r>
            <w:r w:rsidRPr="008879BF">
              <w:rPr>
                <w:sz w:val="16"/>
                <w:szCs w:val="16"/>
                <w:lang w:val="ru-RU"/>
              </w:rPr>
              <w:br/>
            </w:r>
            <w:r w:rsidRPr="008879BF">
              <w:rPr>
                <w:color w:val="000000"/>
                <w:w w:val="97"/>
                <w:sz w:val="16"/>
                <w:szCs w:val="16"/>
                <w:lang w:val="ru-RU"/>
              </w:rPr>
              <w:t xml:space="preserve">разбирать; </w:t>
            </w:r>
            <w:r w:rsidRPr="008879BF">
              <w:rPr>
                <w:sz w:val="16"/>
                <w:szCs w:val="16"/>
                <w:lang w:val="ru-RU"/>
              </w:rPr>
              <w:br/>
            </w:r>
            <w:r w:rsidRPr="008879BF">
              <w:rPr>
                <w:color w:val="000000"/>
                <w:w w:val="97"/>
                <w:sz w:val="16"/>
                <w:szCs w:val="16"/>
                <w:lang w:val="ru-RU"/>
              </w:rPr>
              <w:t xml:space="preserve">оценивать различные решения; </w:t>
            </w:r>
            <w:r w:rsidRPr="008879BF">
              <w:rPr>
                <w:sz w:val="16"/>
                <w:szCs w:val="16"/>
                <w:lang w:val="ru-RU"/>
              </w:rPr>
              <w:br/>
            </w:r>
            <w:r w:rsidRPr="008879BF">
              <w:rPr>
                <w:color w:val="000000"/>
                <w:w w:val="97"/>
                <w:sz w:val="16"/>
                <w:szCs w:val="16"/>
                <w:lang w:val="ru-RU"/>
              </w:rPr>
              <w:t>записи решений текстовых задач;</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4"/>
              <w:rPr>
                <w:sz w:val="16"/>
                <w:szCs w:val="16"/>
              </w:rPr>
            </w:pPr>
            <w:r w:rsidRPr="008879BF">
              <w:rPr>
                <w:color w:val="000000"/>
                <w:w w:val="97"/>
                <w:sz w:val="16"/>
                <w:szCs w:val="16"/>
              </w:rPr>
              <w:t>Зачет;</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2" w:right="154"/>
              <w:jc w:val="both"/>
              <w:rPr>
                <w:sz w:val="16"/>
                <w:szCs w:val="16"/>
              </w:rPr>
            </w:pPr>
            <w:r w:rsidRPr="008879BF">
              <w:rPr>
                <w:color w:val="000000"/>
                <w:w w:val="97"/>
                <w:sz w:val="16"/>
                <w:szCs w:val="16"/>
              </w:rPr>
              <w:t>https://uchi.ru/teachers/groups/9716472/subjects/1/course_programs/5/lessons/1953 https://uchi.ru/teachers/groups/9716472/subjects/1/course_programs/5/lessons/1462 https://uchi.ru/teachers/groups/9716472/subjects/1/course_programs/5/lessons/1463</w:t>
            </w:r>
          </w:p>
        </w:tc>
      </w:tr>
      <w:tr w:rsidR="005F792C" w:rsidRPr="008879BF" w:rsidTr="0037133F">
        <w:trPr>
          <w:trHeight w:hRule="exact" w:val="46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jc w:val="center"/>
              <w:rPr>
                <w:sz w:val="16"/>
                <w:szCs w:val="16"/>
              </w:rPr>
            </w:pPr>
            <w:r w:rsidRPr="008879BF">
              <w:rPr>
                <w:color w:val="000000"/>
                <w:w w:val="97"/>
                <w:sz w:val="16"/>
                <w:szCs w:val="16"/>
              </w:rPr>
              <w:t>3.6.</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221F1F"/>
                <w:w w:val="97"/>
                <w:sz w:val="16"/>
                <w:szCs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7" w:lineRule="auto"/>
              <w:ind w:left="72"/>
              <w:rPr>
                <w:sz w:val="16"/>
                <w:szCs w:val="16"/>
                <w:lang w:val="ru-RU"/>
              </w:rPr>
            </w:pPr>
            <w:r w:rsidRPr="008879BF">
              <w:rPr>
                <w:color w:val="000000"/>
                <w:w w:val="97"/>
                <w:sz w:val="16"/>
                <w:szCs w:val="16"/>
                <w:lang w:val="ru-RU"/>
              </w:rPr>
              <w:t xml:space="preserve">Представлять смешанную дробь в виде неправильной и выделять целую часть из неправильной дроби; выполнять </w:t>
            </w:r>
            <w:r w:rsidRPr="008879BF">
              <w:rPr>
                <w:sz w:val="16"/>
                <w:szCs w:val="16"/>
                <w:lang w:val="ru-RU"/>
              </w:rPr>
              <w:br/>
            </w:r>
            <w:r w:rsidRPr="008879BF">
              <w:rPr>
                <w:color w:val="000000"/>
                <w:w w:val="97"/>
                <w:sz w:val="16"/>
                <w:szCs w:val="16"/>
                <w:lang w:val="ru-RU"/>
              </w:rPr>
              <w:t xml:space="preserve">арифметические действия с </w:t>
            </w:r>
            <w:r w:rsidRPr="008879BF">
              <w:rPr>
                <w:sz w:val="16"/>
                <w:szCs w:val="16"/>
                <w:lang w:val="ru-RU"/>
              </w:rPr>
              <w:br/>
            </w:r>
            <w:r w:rsidRPr="008879BF">
              <w:rPr>
                <w:color w:val="000000"/>
                <w:w w:val="97"/>
                <w:sz w:val="16"/>
                <w:szCs w:val="16"/>
                <w:lang w:val="ru-RU"/>
              </w:rPr>
              <w:t xml:space="preserve">обыкновенными дробями; применять свойства арифметических действий для рационализации вычислений; </w:t>
            </w:r>
            <w:r w:rsidRPr="008879BF">
              <w:rPr>
                <w:sz w:val="16"/>
                <w:szCs w:val="16"/>
                <w:lang w:val="ru-RU"/>
              </w:rPr>
              <w:br/>
            </w:r>
            <w:r w:rsidRPr="008879BF">
              <w:rPr>
                <w:color w:val="000000"/>
                <w:w w:val="97"/>
                <w:sz w:val="16"/>
                <w:szCs w:val="16"/>
                <w:lang w:val="ru-RU"/>
              </w:rPr>
              <w:t xml:space="preserve">выполнять прикидку и оценку </w:t>
            </w:r>
            <w:r w:rsidRPr="008879BF">
              <w:rPr>
                <w:sz w:val="16"/>
                <w:szCs w:val="16"/>
                <w:lang w:val="ru-RU"/>
              </w:rPr>
              <w:br/>
            </w:r>
            <w:r w:rsidRPr="008879BF">
              <w:rPr>
                <w:color w:val="000000"/>
                <w:w w:val="97"/>
                <w:sz w:val="16"/>
                <w:szCs w:val="16"/>
                <w:lang w:val="ru-RU"/>
              </w:rPr>
              <w:t xml:space="preserve">результата вычислений; предлагать и применять приёмы проверки </w:t>
            </w:r>
            <w:r w:rsidRPr="008879BF">
              <w:rPr>
                <w:sz w:val="16"/>
                <w:szCs w:val="16"/>
                <w:lang w:val="ru-RU"/>
              </w:rPr>
              <w:br/>
            </w:r>
            <w:r w:rsidRPr="008879BF">
              <w:rPr>
                <w:color w:val="000000"/>
                <w:w w:val="97"/>
                <w:sz w:val="16"/>
                <w:szCs w:val="16"/>
                <w:lang w:val="ru-RU"/>
              </w:rPr>
              <w:t xml:space="preserve">вычислений; решать текстовые задачи; содержащие дробные данные; </w:t>
            </w:r>
            <w:r w:rsidRPr="008879BF">
              <w:rPr>
                <w:sz w:val="16"/>
                <w:szCs w:val="16"/>
                <w:lang w:val="ru-RU"/>
              </w:rPr>
              <w:br/>
            </w:r>
            <w:r w:rsidRPr="008879BF">
              <w:rPr>
                <w:color w:val="000000"/>
                <w:w w:val="97"/>
                <w:sz w:val="16"/>
                <w:szCs w:val="16"/>
                <w:lang w:val="ru-RU"/>
              </w:rPr>
              <w:t xml:space="preserve">моделировать ход решения задачи с помощью рисунка; </w:t>
            </w:r>
            <w:r w:rsidRPr="008879BF">
              <w:rPr>
                <w:sz w:val="16"/>
                <w:szCs w:val="16"/>
                <w:lang w:val="ru-RU"/>
              </w:rPr>
              <w:br/>
            </w:r>
            <w:r w:rsidRPr="008879BF">
              <w:rPr>
                <w:color w:val="000000"/>
                <w:w w:val="97"/>
                <w:sz w:val="16"/>
                <w:szCs w:val="16"/>
                <w:lang w:val="ru-RU"/>
              </w:rPr>
              <w:t xml:space="preserve">схемы; </w:t>
            </w:r>
            <w:r w:rsidRPr="008879BF">
              <w:rPr>
                <w:sz w:val="16"/>
                <w:szCs w:val="16"/>
                <w:lang w:val="ru-RU"/>
              </w:rPr>
              <w:br/>
            </w:r>
            <w:r w:rsidRPr="008879BF">
              <w:rPr>
                <w:color w:val="000000"/>
                <w:w w:val="97"/>
                <w:sz w:val="16"/>
                <w:szCs w:val="16"/>
                <w:lang w:val="ru-RU"/>
              </w:rPr>
              <w:t xml:space="preserve">таблицы; приводить; </w:t>
            </w:r>
            <w:r w:rsidRPr="008879BF">
              <w:rPr>
                <w:sz w:val="16"/>
                <w:szCs w:val="16"/>
                <w:lang w:val="ru-RU"/>
              </w:rPr>
              <w:br/>
            </w:r>
            <w:r w:rsidRPr="008879BF">
              <w:rPr>
                <w:color w:val="000000"/>
                <w:w w:val="97"/>
                <w:sz w:val="16"/>
                <w:szCs w:val="16"/>
                <w:lang w:val="ru-RU"/>
              </w:rPr>
              <w:t xml:space="preserve">разбирать; </w:t>
            </w:r>
            <w:r w:rsidRPr="008879BF">
              <w:rPr>
                <w:sz w:val="16"/>
                <w:szCs w:val="16"/>
                <w:lang w:val="ru-RU"/>
              </w:rPr>
              <w:br/>
            </w:r>
            <w:r w:rsidRPr="008879BF">
              <w:rPr>
                <w:color w:val="000000"/>
                <w:w w:val="97"/>
                <w:sz w:val="16"/>
                <w:szCs w:val="16"/>
                <w:lang w:val="ru-RU"/>
              </w:rPr>
              <w:t xml:space="preserve">оценивать различные решения; </w:t>
            </w:r>
            <w:r w:rsidRPr="008879BF">
              <w:rPr>
                <w:sz w:val="16"/>
                <w:szCs w:val="16"/>
                <w:lang w:val="ru-RU"/>
              </w:rPr>
              <w:br/>
            </w:r>
            <w:r w:rsidRPr="008879BF">
              <w:rPr>
                <w:color w:val="000000"/>
                <w:w w:val="97"/>
                <w:sz w:val="16"/>
                <w:szCs w:val="16"/>
                <w:lang w:val="ru-RU"/>
              </w:rPr>
              <w:t>записи решений текстовых задач;</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left="74" w:right="432"/>
              <w:rPr>
                <w:sz w:val="16"/>
                <w:szCs w:val="16"/>
              </w:rPr>
            </w:pPr>
            <w:r w:rsidRPr="008879BF">
              <w:rPr>
                <w:color w:val="000000"/>
                <w:w w:val="97"/>
                <w:sz w:val="16"/>
                <w:szCs w:val="16"/>
              </w:rPr>
              <w:t>Контрольная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2" w:lineRule="auto"/>
              <w:ind w:left="72" w:right="154"/>
              <w:jc w:val="both"/>
              <w:rPr>
                <w:sz w:val="16"/>
                <w:szCs w:val="16"/>
              </w:rPr>
            </w:pPr>
            <w:r w:rsidRPr="008879BF">
              <w:rPr>
                <w:color w:val="000000"/>
                <w:w w:val="97"/>
                <w:sz w:val="16"/>
                <w:szCs w:val="16"/>
              </w:rPr>
              <w:t>https://uchi.ru/teachers/groups/9716472/subjects/1/course_programs/5/lessons/1593 https://uchi.ru/teachers/groups/9716472/subjects/1/course_programs/5/lessons/1594 https://uchi.ru/teachers/groups/9716472/subjects/1/course_programs/5/lessons/1595 https://uchi.ru/teachers/groups/9716472/subjects/1/course_programs/5/lessons/1783 https://uchi.ru/teachers/groups/9716472/subjects/1/course_programs/5/lessons/1784 https://uchi.ru/teachers/groups/9716472/subjects/1/course_programs/5/lessons/1785</w:t>
            </w:r>
          </w:p>
        </w:tc>
      </w:tr>
    </w:tbl>
    <w:p w:rsidR="005F792C" w:rsidRPr="008879BF" w:rsidRDefault="005F792C">
      <w:pPr>
        <w:autoSpaceDE w:val="0"/>
        <w:autoSpaceDN w:val="0"/>
        <w:spacing w:after="0" w:line="14" w:lineRule="exact"/>
        <w:rPr>
          <w:sz w:val="16"/>
          <w:szCs w:val="16"/>
        </w:rPr>
      </w:pPr>
    </w:p>
    <w:p w:rsidR="005F792C" w:rsidRPr="008879BF" w:rsidRDefault="005F792C">
      <w:pPr>
        <w:rPr>
          <w:sz w:val="16"/>
          <w:szCs w:val="16"/>
        </w:rPr>
        <w:sectPr w:rsidR="005F792C" w:rsidRPr="008879BF">
          <w:pgSz w:w="16840" w:h="11900"/>
          <w:pgMar w:top="284" w:right="640" w:bottom="430" w:left="666" w:header="720" w:footer="720" w:gutter="0"/>
          <w:cols w:space="720" w:equalWidth="0">
            <w:col w:w="15534"/>
          </w:cols>
          <w:docGrid w:linePitch="360"/>
        </w:sectPr>
      </w:pPr>
    </w:p>
    <w:p w:rsidR="005F792C" w:rsidRPr="008879BF" w:rsidRDefault="005F792C">
      <w:pPr>
        <w:autoSpaceDE w:val="0"/>
        <w:autoSpaceDN w:val="0"/>
        <w:spacing w:after="66" w:line="220" w:lineRule="exact"/>
        <w:rPr>
          <w:sz w:val="16"/>
          <w:szCs w:val="16"/>
        </w:rPr>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8879BF" w:rsidTr="0037133F">
        <w:trPr>
          <w:trHeight w:hRule="exact" w:val="36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jc w:val="center"/>
              <w:rPr>
                <w:sz w:val="16"/>
                <w:szCs w:val="16"/>
              </w:rPr>
            </w:pPr>
            <w:r w:rsidRPr="008879BF">
              <w:rPr>
                <w:color w:val="000000"/>
                <w:w w:val="97"/>
                <w:sz w:val="16"/>
                <w:szCs w:val="16"/>
              </w:rPr>
              <w:t>3.7.</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0" w:lineRule="auto"/>
              <w:ind w:left="72" w:right="144"/>
              <w:rPr>
                <w:sz w:val="16"/>
                <w:szCs w:val="16"/>
                <w:lang w:val="ru-RU"/>
              </w:rPr>
            </w:pPr>
            <w:r w:rsidRPr="008879BF">
              <w:rPr>
                <w:color w:val="221F1F"/>
                <w:w w:val="97"/>
                <w:sz w:val="16"/>
                <w:szCs w:val="16"/>
                <w:lang w:val="ru-RU"/>
              </w:rPr>
              <w:t xml:space="preserve">Умножение и деление обыкновенных дробей; взаимно-обратные </w:t>
            </w:r>
            <w:r w:rsidRPr="008879BF">
              <w:rPr>
                <w:sz w:val="16"/>
                <w:szCs w:val="16"/>
                <w:lang w:val="ru-RU"/>
              </w:rPr>
              <w:br/>
            </w:r>
            <w:r w:rsidRPr="008879BF">
              <w:rPr>
                <w:color w:val="221F1F"/>
                <w:w w:val="97"/>
                <w:sz w:val="16"/>
                <w:szCs w:val="16"/>
                <w:lang w:val="ru-RU"/>
              </w:rPr>
              <w:t>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4" w:lineRule="auto"/>
              <w:ind w:left="72"/>
              <w:rPr>
                <w:sz w:val="16"/>
                <w:szCs w:val="16"/>
                <w:lang w:val="ru-RU"/>
              </w:rPr>
            </w:pPr>
            <w:r w:rsidRPr="008879BF">
              <w:rPr>
                <w:color w:val="000000"/>
                <w:w w:val="97"/>
                <w:sz w:val="16"/>
                <w:szCs w:val="16"/>
                <w:lang w:val="ru-RU"/>
              </w:rPr>
              <w:t xml:space="preserve">Выполнять арифметические действия с обыкновенными дробями; применять свойства арифметических действий для рационализации вычислений; </w:t>
            </w:r>
            <w:r w:rsidRPr="008879BF">
              <w:rPr>
                <w:sz w:val="16"/>
                <w:szCs w:val="16"/>
                <w:lang w:val="ru-RU"/>
              </w:rPr>
              <w:br/>
            </w:r>
            <w:r w:rsidRPr="008879BF">
              <w:rPr>
                <w:color w:val="000000"/>
                <w:w w:val="97"/>
                <w:sz w:val="16"/>
                <w:szCs w:val="16"/>
                <w:lang w:val="ru-RU"/>
              </w:rPr>
              <w:t xml:space="preserve">выполнять прикидку и оценку </w:t>
            </w:r>
            <w:r w:rsidRPr="008879BF">
              <w:rPr>
                <w:sz w:val="16"/>
                <w:szCs w:val="16"/>
                <w:lang w:val="ru-RU"/>
              </w:rPr>
              <w:br/>
            </w:r>
            <w:r w:rsidRPr="008879BF">
              <w:rPr>
                <w:color w:val="000000"/>
                <w:w w:val="97"/>
                <w:sz w:val="16"/>
                <w:szCs w:val="16"/>
                <w:lang w:val="ru-RU"/>
              </w:rPr>
              <w:t xml:space="preserve">результата вычислений; предлагать и применять приёмы проверки </w:t>
            </w:r>
            <w:r w:rsidRPr="008879BF">
              <w:rPr>
                <w:sz w:val="16"/>
                <w:szCs w:val="16"/>
                <w:lang w:val="ru-RU"/>
              </w:rPr>
              <w:br/>
            </w:r>
            <w:r w:rsidRPr="008879BF">
              <w:rPr>
                <w:color w:val="000000"/>
                <w:w w:val="97"/>
                <w:sz w:val="16"/>
                <w:szCs w:val="16"/>
                <w:lang w:val="ru-RU"/>
              </w:rPr>
              <w:t xml:space="preserve">вычислений; решать текстовые задачи; содержащие дробные данные; </w:t>
            </w:r>
            <w:r w:rsidRPr="008879BF">
              <w:rPr>
                <w:sz w:val="16"/>
                <w:szCs w:val="16"/>
                <w:lang w:val="ru-RU"/>
              </w:rPr>
              <w:br/>
            </w:r>
            <w:r w:rsidRPr="008879BF">
              <w:rPr>
                <w:color w:val="000000"/>
                <w:w w:val="97"/>
                <w:sz w:val="16"/>
                <w:szCs w:val="16"/>
                <w:lang w:val="ru-RU"/>
              </w:rPr>
              <w:t xml:space="preserve">моделировать ход решения задачи с помощью рисунка; </w:t>
            </w:r>
            <w:r w:rsidRPr="008879BF">
              <w:rPr>
                <w:sz w:val="16"/>
                <w:szCs w:val="16"/>
                <w:lang w:val="ru-RU"/>
              </w:rPr>
              <w:br/>
            </w:r>
            <w:r w:rsidRPr="008879BF">
              <w:rPr>
                <w:color w:val="000000"/>
                <w:w w:val="97"/>
                <w:sz w:val="16"/>
                <w:szCs w:val="16"/>
                <w:lang w:val="ru-RU"/>
              </w:rPr>
              <w:t xml:space="preserve">схемы; </w:t>
            </w:r>
            <w:r w:rsidRPr="008879BF">
              <w:rPr>
                <w:sz w:val="16"/>
                <w:szCs w:val="16"/>
                <w:lang w:val="ru-RU"/>
              </w:rPr>
              <w:br/>
            </w:r>
            <w:r w:rsidRPr="008879BF">
              <w:rPr>
                <w:color w:val="000000"/>
                <w:w w:val="97"/>
                <w:sz w:val="16"/>
                <w:szCs w:val="16"/>
                <w:lang w:val="ru-RU"/>
              </w:rPr>
              <w:t xml:space="preserve">таблицы; приводить; </w:t>
            </w:r>
            <w:r w:rsidRPr="008879BF">
              <w:rPr>
                <w:sz w:val="16"/>
                <w:szCs w:val="16"/>
                <w:lang w:val="ru-RU"/>
              </w:rPr>
              <w:br/>
            </w:r>
            <w:r w:rsidRPr="008879BF">
              <w:rPr>
                <w:color w:val="000000"/>
                <w:w w:val="97"/>
                <w:sz w:val="16"/>
                <w:szCs w:val="16"/>
                <w:lang w:val="ru-RU"/>
              </w:rPr>
              <w:t xml:space="preserve">разбирать; </w:t>
            </w:r>
            <w:r w:rsidRPr="008879BF">
              <w:rPr>
                <w:sz w:val="16"/>
                <w:szCs w:val="16"/>
                <w:lang w:val="ru-RU"/>
              </w:rPr>
              <w:br/>
            </w:r>
            <w:r w:rsidRPr="008879BF">
              <w:rPr>
                <w:color w:val="000000"/>
                <w:w w:val="97"/>
                <w:sz w:val="16"/>
                <w:szCs w:val="16"/>
                <w:lang w:val="ru-RU"/>
              </w:rPr>
              <w:t xml:space="preserve">оценивать различные решения; </w:t>
            </w:r>
            <w:r w:rsidRPr="008879BF">
              <w:rPr>
                <w:sz w:val="16"/>
                <w:szCs w:val="16"/>
                <w:lang w:val="ru-RU"/>
              </w:rPr>
              <w:br/>
            </w:r>
            <w:r w:rsidRPr="008879BF">
              <w:rPr>
                <w:color w:val="000000"/>
                <w:w w:val="97"/>
                <w:sz w:val="16"/>
                <w:szCs w:val="16"/>
                <w:lang w:val="ru-RU"/>
              </w:rPr>
              <w:t>записи решений текстовых задач;</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4"/>
              <w:rPr>
                <w:sz w:val="16"/>
                <w:szCs w:val="16"/>
              </w:rPr>
            </w:pPr>
            <w:r w:rsidRPr="008879BF">
              <w:rPr>
                <w:color w:val="000000"/>
                <w:w w:val="97"/>
                <w:sz w:val="16"/>
                <w:szCs w:val="16"/>
              </w:rPr>
              <w:t>Зачет;</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4" w:lineRule="auto"/>
              <w:ind w:left="72" w:right="154"/>
              <w:jc w:val="both"/>
              <w:rPr>
                <w:sz w:val="16"/>
                <w:szCs w:val="16"/>
              </w:rPr>
            </w:pPr>
            <w:r w:rsidRPr="008879BF">
              <w:rPr>
                <w:color w:val="000000"/>
                <w:w w:val="97"/>
                <w:sz w:val="16"/>
                <w:szCs w:val="16"/>
              </w:rPr>
              <w:t>https://uchi.ru/teachers/groups/9716472/subjects/1/course_programs/5/lessons/4927 https://uchi.ru/teachers/groups/9716472/subjects/1/course_programs/5/lessons/4928 https://uchi.ru/teachers/groups/9716472/subjects/1/course_programs/5/lessons/4929 https://uchi.ru/teachers/groups/9716472/subjects/1/course_programs/5/lessons/4930 https://uchi.ru/teachers/groups/9716472/subjects/1/course_programs/5/lessons/4931 https://uchi.ru/teachers/groups/9716472/subjects/1/course_programs/5/lessons/4932 https://uchi.ru/teachers/groups/9716472/subjects/1/course_programs/5/lessons/4933 https://uchi.ru/teachers/groups/9716472/subjects/1/course_programs/5/lessons/4934</w:t>
            </w:r>
          </w:p>
        </w:tc>
      </w:tr>
      <w:tr w:rsidR="005F792C" w:rsidRPr="008879BF" w:rsidTr="0037133F">
        <w:trPr>
          <w:trHeight w:hRule="exact" w:val="31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jc w:val="center"/>
              <w:rPr>
                <w:sz w:val="16"/>
                <w:szCs w:val="16"/>
              </w:rPr>
            </w:pPr>
            <w:r w:rsidRPr="008879BF">
              <w:rPr>
                <w:color w:val="000000"/>
                <w:w w:val="97"/>
                <w:sz w:val="16"/>
                <w:szCs w:val="16"/>
              </w:rPr>
              <w:t>3.8.</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2" w:right="386"/>
              <w:jc w:val="both"/>
              <w:rPr>
                <w:sz w:val="16"/>
                <w:szCs w:val="16"/>
                <w:lang w:val="ru-RU"/>
              </w:rPr>
            </w:pPr>
            <w:r w:rsidRPr="008879BF">
              <w:rPr>
                <w:color w:val="221F1F"/>
                <w:w w:val="97"/>
                <w:sz w:val="16"/>
                <w:szCs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4" w:lineRule="auto"/>
              <w:ind w:left="72"/>
              <w:rPr>
                <w:sz w:val="16"/>
                <w:szCs w:val="16"/>
                <w:lang w:val="ru-RU"/>
              </w:rPr>
            </w:pPr>
            <w:r w:rsidRPr="008879BF">
              <w:rPr>
                <w:color w:val="000000"/>
                <w:w w:val="97"/>
                <w:sz w:val="16"/>
                <w:szCs w:val="16"/>
                <w:lang w:val="ru-RU"/>
              </w:rPr>
              <w:t xml:space="preserve">Решать текстовые задачи; </w:t>
            </w:r>
            <w:r w:rsidRPr="008879BF">
              <w:rPr>
                <w:sz w:val="16"/>
                <w:szCs w:val="16"/>
                <w:lang w:val="ru-RU"/>
              </w:rPr>
              <w:br/>
            </w:r>
            <w:r w:rsidRPr="008879BF">
              <w:rPr>
                <w:color w:val="000000"/>
                <w:w w:val="97"/>
                <w:sz w:val="16"/>
                <w:szCs w:val="16"/>
                <w:lang w:val="ru-RU"/>
              </w:rPr>
              <w:t xml:space="preserve">содержащие дробные данные; </w:t>
            </w:r>
            <w:r w:rsidRPr="008879BF">
              <w:rPr>
                <w:sz w:val="16"/>
                <w:szCs w:val="16"/>
                <w:lang w:val="ru-RU"/>
              </w:rPr>
              <w:br/>
            </w:r>
            <w:r w:rsidRPr="008879BF">
              <w:rPr>
                <w:color w:val="000000"/>
                <w:w w:val="97"/>
                <w:sz w:val="16"/>
                <w:szCs w:val="16"/>
                <w:lang w:val="ru-RU"/>
              </w:rPr>
              <w:t xml:space="preserve">моделировать ход решения задачи с помощью рисунка; </w:t>
            </w:r>
            <w:r w:rsidRPr="008879BF">
              <w:rPr>
                <w:sz w:val="16"/>
                <w:szCs w:val="16"/>
                <w:lang w:val="ru-RU"/>
              </w:rPr>
              <w:br/>
            </w:r>
            <w:r w:rsidRPr="008879BF">
              <w:rPr>
                <w:color w:val="000000"/>
                <w:w w:val="97"/>
                <w:sz w:val="16"/>
                <w:szCs w:val="16"/>
                <w:lang w:val="ru-RU"/>
              </w:rPr>
              <w:t xml:space="preserve">схемы; </w:t>
            </w:r>
            <w:r w:rsidRPr="008879BF">
              <w:rPr>
                <w:sz w:val="16"/>
                <w:szCs w:val="16"/>
                <w:lang w:val="ru-RU"/>
              </w:rPr>
              <w:br/>
            </w:r>
            <w:r w:rsidRPr="008879BF">
              <w:rPr>
                <w:color w:val="000000"/>
                <w:w w:val="97"/>
                <w:sz w:val="16"/>
                <w:szCs w:val="16"/>
                <w:lang w:val="ru-RU"/>
              </w:rPr>
              <w:t xml:space="preserve">таблицы; приводить; </w:t>
            </w:r>
            <w:r w:rsidRPr="008879BF">
              <w:rPr>
                <w:sz w:val="16"/>
                <w:szCs w:val="16"/>
                <w:lang w:val="ru-RU"/>
              </w:rPr>
              <w:br/>
            </w:r>
            <w:r w:rsidRPr="008879BF">
              <w:rPr>
                <w:color w:val="000000"/>
                <w:w w:val="97"/>
                <w:sz w:val="16"/>
                <w:szCs w:val="16"/>
                <w:lang w:val="ru-RU"/>
              </w:rPr>
              <w:t xml:space="preserve">разбирать; </w:t>
            </w:r>
            <w:r w:rsidRPr="008879BF">
              <w:rPr>
                <w:sz w:val="16"/>
                <w:szCs w:val="16"/>
                <w:lang w:val="ru-RU"/>
              </w:rPr>
              <w:br/>
            </w:r>
            <w:r w:rsidRPr="008879BF">
              <w:rPr>
                <w:color w:val="000000"/>
                <w:w w:val="97"/>
                <w:sz w:val="16"/>
                <w:szCs w:val="16"/>
                <w:lang w:val="ru-RU"/>
              </w:rPr>
              <w:t xml:space="preserve">оценивать различные решения; </w:t>
            </w:r>
            <w:r w:rsidRPr="008879BF">
              <w:rPr>
                <w:sz w:val="16"/>
                <w:szCs w:val="16"/>
                <w:lang w:val="ru-RU"/>
              </w:rPr>
              <w:br/>
            </w:r>
            <w:r w:rsidRPr="008879BF">
              <w:rPr>
                <w:color w:val="000000"/>
                <w:w w:val="97"/>
                <w:sz w:val="16"/>
                <w:szCs w:val="16"/>
                <w:lang w:val="ru-RU"/>
              </w:rPr>
              <w:t xml:space="preserve">записи решений текстовых задач; </w:t>
            </w:r>
            <w:r w:rsidRPr="008879BF">
              <w:rPr>
                <w:sz w:val="16"/>
                <w:szCs w:val="16"/>
                <w:lang w:val="ru-RU"/>
              </w:rPr>
              <w:br/>
            </w:r>
            <w:r w:rsidRPr="008879BF">
              <w:rPr>
                <w:color w:val="000000"/>
                <w:w w:val="97"/>
                <w:sz w:val="16"/>
                <w:szCs w:val="16"/>
                <w:lang w:val="ru-RU"/>
              </w:rPr>
              <w:t xml:space="preserve">критически оценивать полученный </w:t>
            </w:r>
            <w:r w:rsidRPr="008879BF">
              <w:rPr>
                <w:sz w:val="16"/>
                <w:szCs w:val="16"/>
                <w:lang w:val="ru-RU"/>
              </w:rPr>
              <w:br/>
            </w:r>
            <w:r w:rsidRPr="008879BF">
              <w:rPr>
                <w:color w:val="000000"/>
                <w:w w:val="97"/>
                <w:sz w:val="16"/>
                <w:szCs w:val="16"/>
                <w:lang w:val="ru-RU"/>
              </w:rPr>
              <w:t xml:space="preserve">результат; осуществлять самоконтроль; проверяя ответ на соответствие </w:t>
            </w:r>
            <w:r w:rsidRPr="008879BF">
              <w:rPr>
                <w:sz w:val="16"/>
                <w:szCs w:val="16"/>
                <w:lang w:val="ru-RU"/>
              </w:rPr>
              <w:br/>
            </w:r>
            <w:r w:rsidRPr="008879BF">
              <w:rPr>
                <w:color w:val="000000"/>
                <w:w w:val="97"/>
                <w:sz w:val="16"/>
                <w:szCs w:val="16"/>
                <w:lang w:val="ru-RU"/>
              </w:rPr>
              <w:t xml:space="preserve">условию; </w:t>
            </w:r>
            <w:r w:rsidRPr="008879BF">
              <w:rPr>
                <w:sz w:val="16"/>
                <w:szCs w:val="16"/>
                <w:lang w:val="ru-RU"/>
              </w:rPr>
              <w:br/>
            </w:r>
            <w:r w:rsidRPr="008879BF">
              <w:rPr>
                <w:color w:val="000000"/>
                <w:w w:val="97"/>
                <w:sz w:val="16"/>
                <w:szCs w:val="16"/>
                <w:lang w:val="ru-RU"/>
              </w:rPr>
              <w:t>находить ошибки;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left="74" w:right="144"/>
              <w:rPr>
                <w:sz w:val="16"/>
                <w:szCs w:val="16"/>
              </w:rPr>
            </w:pPr>
            <w:r w:rsidRPr="008879BF">
              <w:rPr>
                <w:color w:val="000000"/>
                <w:w w:val="97"/>
                <w:sz w:val="16"/>
                <w:szCs w:val="16"/>
              </w:rPr>
              <w:t>Самостоятельная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2" w:right="144"/>
              <w:rPr>
                <w:sz w:val="16"/>
                <w:szCs w:val="16"/>
              </w:rPr>
            </w:pPr>
            <w:r w:rsidRPr="008879BF">
              <w:rPr>
                <w:color w:val="000000"/>
                <w:w w:val="97"/>
                <w:sz w:val="16"/>
                <w:szCs w:val="16"/>
              </w:rPr>
              <w:t xml:space="preserve">http://spacemath.xyz/zadachi-na-drobi/ </w:t>
            </w:r>
            <w:r w:rsidRPr="008879BF">
              <w:rPr>
                <w:sz w:val="16"/>
                <w:szCs w:val="16"/>
              </w:rPr>
              <w:br/>
            </w:r>
            <w:r w:rsidRPr="008879BF">
              <w:rPr>
                <w:color w:val="000000"/>
                <w:w w:val="97"/>
                <w:sz w:val="16"/>
                <w:szCs w:val="16"/>
              </w:rPr>
              <w:t>https://uchi.ru/teachers/groups/9716472/subjects/1/course_programs/5/lessons/3200 https://uchi.ru/teachers/groups/9716472/subjects/1/course_programs/5/lessons/1954</w:t>
            </w:r>
          </w:p>
        </w:tc>
      </w:tr>
      <w:tr w:rsidR="005F792C" w:rsidRPr="008879BF" w:rsidTr="0037133F">
        <w:trPr>
          <w:trHeight w:hRule="exact" w:val="33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jc w:val="center"/>
              <w:rPr>
                <w:sz w:val="16"/>
                <w:szCs w:val="16"/>
              </w:rPr>
            </w:pPr>
            <w:r w:rsidRPr="008879BF">
              <w:rPr>
                <w:color w:val="000000"/>
                <w:w w:val="97"/>
                <w:sz w:val="16"/>
                <w:szCs w:val="16"/>
              </w:rPr>
              <w:t>3.9.</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left="72" w:right="288"/>
              <w:rPr>
                <w:sz w:val="16"/>
                <w:szCs w:val="16"/>
                <w:lang w:val="ru-RU"/>
              </w:rPr>
            </w:pPr>
            <w:r w:rsidRPr="008879BF">
              <w:rPr>
                <w:color w:val="221F1F"/>
                <w:w w:val="97"/>
                <w:sz w:val="16"/>
                <w:szCs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4" w:lineRule="auto"/>
              <w:ind w:left="72"/>
              <w:rPr>
                <w:sz w:val="16"/>
                <w:szCs w:val="16"/>
                <w:lang w:val="ru-RU"/>
              </w:rPr>
            </w:pPr>
            <w:r w:rsidRPr="008879BF">
              <w:rPr>
                <w:color w:val="000000"/>
                <w:w w:val="97"/>
                <w:sz w:val="16"/>
                <w:szCs w:val="16"/>
                <w:lang w:val="ru-RU"/>
              </w:rPr>
              <w:t xml:space="preserve">Решать текстовые задачи; </w:t>
            </w:r>
            <w:r w:rsidRPr="008879BF">
              <w:rPr>
                <w:sz w:val="16"/>
                <w:szCs w:val="16"/>
                <w:lang w:val="ru-RU"/>
              </w:rPr>
              <w:br/>
            </w:r>
            <w:r w:rsidRPr="008879BF">
              <w:rPr>
                <w:color w:val="000000"/>
                <w:w w:val="97"/>
                <w:sz w:val="16"/>
                <w:szCs w:val="16"/>
                <w:lang w:val="ru-RU"/>
              </w:rPr>
              <w:t xml:space="preserve">содержащие дробные данные; </w:t>
            </w:r>
            <w:r w:rsidRPr="008879BF">
              <w:rPr>
                <w:sz w:val="16"/>
                <w:szCs w:val="16"/>
                <w:lang w:val="ru-RU"/>
              </w:rPr>
              <w:br/>
            </w:r>
            <w:r w:rsidRPr="008879BF">
              <w:rPr>
                <w:color w:val="000000"/>
                <w:w w:val="97"/>
                <w:sz w:val="16"/>
                <w:szCs w:val="16"/>
                <w:lang w:val="ru-RU"/>
              </w:rPr>
              <w:t xml:space="preserve">и задачи на нахождение части целого и целого по его части; выявлять их </w:t>
            </w:r>
            <w:r w:rsidRPr="008879BF">
              <w:rPr>
                <w:sz w:val="16"/>
                <w:szCs w:val="16"/>
                <w:lang w:val="ru-RU"/>
              </w:rPr>
              <w:br/>
            </w:r>
            <w:r w:rsidRPr="008879BF">
              <w:rPr>
                <w:color w:val="000000"/>
                <w:w w:val="97"/>
                <w:sz w:val="16"/>
                <w:szCs w:val="16"/>
                <w:lang w:val="ru-RU"/>
              </w:rPr>
              <w:t xml:space="preserve">сходства и различия; моделировать ход решения задачи с помощью рисунка; схемы; </w:t>
            </w:r>
            <w:r w:rsidRPr="008879BF">
              <w:rPr>
                <w:sz w:val="16"/>
                <w:szCs w:val="16"/>
                <w:lang w:val="ru-RU"/>
              </w:rPr>
              <w:br/>
            </w:r>
            <w:r w:rsidRPr="008879BF">
              <w:rPr>
                <w:color w:val="000000"/>
                <w:w w:val="97"/>
                <w:sz w:val="16"/>
                <w:szCs w:val="16"/>
                <w:lang w:val="ru-RU"/>
              </w:rPr>
              <w:t xml:space="preserve">таблицы; приводить; </w:t>
            </w:r>
            <w:r w:rsidRPr="008879BF">
              <w:rPr>
                <w:sz w:val="16"/>
                <w:szCs w:val="16"/>
                <w:lang w:val="ru-RU"/>
              </w:rPr>
              <w:br/>
            </w:r>
            <w:r w:rsidRPr="008879BF">
              <w:rPr>
                <w:color w:val="000000"/>
                <w:w w:val="97"/>
                <w:sz w:val="16"/>
                <w:szCs w:val="16"/>
                <w:lang w:val="ru-RU"/>
              </w:rPr>
              <w:t xml:space="preserve">разбирать; </w:t>
            </w:r>
            <w:r w:rsidRPr="008879BF">
              <w:rPr>
                <w:sz w:val="16"/>
                <w:szCs w:val="16"/>
                <w:lang w:val="ru-RU"/>
              </w:rPr>
              <w:br/>
            </w:r>
            <w:r w:rsidRPr="008879BF">
              <w:rPr>
                <w:color w:val="000000"/>
                <w:w w:val="97"/>
                <w:sz w:val="16"/>
                <w:szCs w:val="16"/>
                <w:lang w:val="ru-RU"/>
              </w:rPr>
              <w:t xml:space="preserve">оценивать различные решения; </w:t>
            </w:r>
            <w:r w:rsidRPr="008879BF">
              <w:rPr>
                <w:sz w:val="16"/>
                <w:szCs w:val="16"/>
                <w:lang w:val="ru-RU"/>
              </w:rPr>
              <w:br/>
            </w:r>
            <w:r w:rsidRPr="008879BF">
              <w:rPr>
                <w:color w:val="000000"/>
                <w:w w:val="97"/>
                <w:sz w:val="16"/>
                <w:szCs w:val="16"/>
                <w:lang w:val="ru-RU"/>
              </w:rPr>
              <w:t xml:space="preserve">записи решений текстовых задач; </w:t>
            </w:r>
            <w:r w:rsidRPr="008879BF">
              <w:rPr>
                <w:sz w:val="16"/>
                <w:szCs w:val="16"/>
                <w:lang w:val="ru-RU"/>
              </w:rPr>
              <w:br/>
            </w:r>
            <w:r w:rsidRPr="008879BF">
              <w:rPr>
                <w:color w:val="000000"/>
                <w:w w:val="97"/>
                <w:sz w:val="16"/>
                <w:szCs w:val="16"/>
                <w:lang w:val="ru-RU"/>
              </w:rPr>
              <w:t xml:space="preserve">критически оценивать полученный </w:t>
            </w:r>
            <w:r w:rsidRPr="008879BF">
              <w:rPr>
                <w:sz w:val="16"/>
                <w:szCs w:val="16"/>
                <w:lang w:val="ru-RU"/>
              </w:rPr>
              <w:br/>
            </w:r>
            <w:r w:rsidRPr="008879BF">
              <w:rPr>
                <w:color w:val="000000"/>
                <w:w w:val="97"/>
                <w:sz w:val="16"/>
                <w:szCs w:val="16"/>
                <w:lang w:val="ru-RU"/>
              </w:rPr>
              <w:t xml:space="preserve">результат; осуществлять самоконтроль; проверяя ответ на соответствие </w:t>
            </w:r>
            <w:r w:rsidRPr="008879BF">
              <w:rPr>
                <w:sz w:val="16"/>
                <w:szCs w:val="16"/>
                <w:lang w:val="ru-RU"/>
              </w:rPr>
              <w:br/>
            </w:r>
            <w:r w:rsidRPr="008879BF">
              <w:rPr>
                <w:color w:val="000000"/>
                <w:w w:val="97"/>
                <w:sz w:val="16"/>
                <w:szCs w:val="16"/>
                <w:lang w:val="ru-RU"/>
              </w:rPr>
              <w:t xml:space="preserve">условию; </w:t>
            </w:r>
            <w:r w:rsidRPr="008879BF">
              <w:rPr>
                <w:sz w:val="16"/>
                <w:szCs w:val="16"/>
                <w:lang w:val="ru-RU"/>
              </w:rPr>
              <w:br/>
            </w:r>
            <w:r w:rsidRPr="008879BF">
              <w:rPr>
                <w:color w:val="000000"/>
                <w:w w:val="97"/>
                <w:sz w:val="16"/>
                <w:szCs w:val="16"/>
                <w:lang w:val="ru-RU"/>
              </w:rPr>
              <w:t>находить ошибки;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4"/>
              <w:rPr>
                <w:sz w:val="16"/>
                <w:szCs w:val="16"/>
              </w:rPr>
            </w:pPr>
            <w:r w:rsidRPr="008879BF">
              <w:rPr>
                <w:color w:val="000000"/>
                <w:w w:val="97"/>
                <w:sz w:val="16"/>
                <w:szCs w:val="16"/>
              </w:rPr>
              <w:t>Тестирование;</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2" w:right="144"/>
              <w:rPr>
                <w:sz w:val="16"/>
                <w:szCs w:val="16"/>
              </w:rPr>
            </w:pPr>
            <w:r w:rsidRPr="008879BF">
              <w:rPr>
                <w:color w:val="000000"/>
                <w:w w:val="97"/>
                <w:sz w:val="16"/>
                <w:szCs w:val="16"/>
              </w:rPr>
              <w:t xml:space="preserve">https://resh.edu.ru/subject/lesson/7780/conspect/287888/ </w:t>
            </w:r>
            <w:r w:rsidRPr="008879BF">
              <w:rPr>
                <w:sz w:val="16"/>
                <w:szCs w:val="16"/>
              </w:rPr>
              <w:br/>
            </w:r>
            <w:r w:rsidRPr="008879BF">
              <w:rPr>
                <w:color w:val="000000"/>
                <w:w w:val="97"/>
                <w:sz w:val="16"/>
                <w:szCs w:val="16"/>
              </w:rPr>
              <w:t xml:space="preserve">https://resh.edu.ru/subject/lesson/7779/conspect/287919/ </w:t>
            </w:r>
            <w:r w:rsidRPr="008879BF">
              <w:rPr>
                <w:sz w:val="16"/>
                <w:szCs w:val="16"/>
              </w:rPr>
              <w:br/>
            </w:r>
            <w:r w:rsidRPr="008879BF">
              <w:rPr>
                <w:color w:val="000000"/>
                <w:w w:val="97"/>
                <w:sz w:val="16"/>
                <w:szCs w:val="16"/>
              </w:rPr>
              <w:t>https://uchi.ru/teachers/groups/9716472/subjects/1/course_programs/5/lessons/3200 https://uchi.ru/teachers/groups/9716472/subjects/1/course_programs/5/lessons/1954</w:t>
            </w:r>
          </w:p>
        </w:tc>
      </w:tr>
    </w:tbl>
    <w:p w:rsidR="005F792C" w:rsidRPr="008879BF" w:rsidRDefault="005F792C">
      <w:pPr>
        <w:autoSpaceDE w:val="0"/>
        <w:autoSpaceDN w:val="0"/>
        <w:spacing w:after="0" w:line="14" w:lineRule="exact"/>
        <w:rPr>
          <w:sz w:val="16"/>
          <w:szCs w:val="16"/>
        </w:rPr>
      </w:pPr>
    </w:p>
    <w:p w:rsidR="005F792C" w:rsidRPr="008879BF" w:rsidRDefault="005F792C">
      <w:pPr>
        <w:rPr>
          <w:sz w:val="16"/>
          <w:szCs w:val="16"/>
        </w:rPr>
        <w:sectPr w:rsidR="005F792C" w:rsidRPr="008879BF">
          <w:pgSz w:w="16840" w:h="11900"/>
          <w:pgMar w:top="284" w:right="640" w:bottom="988" w:left="666" w:header="720" w:footer="720" w:gutter="0"/>
          <w:cols w:space="720" w:equalWidth="0">
            <w:col w:w="15534"/>
          </w:cols>
          <w:docGrid w:linePitch="360"/>
        </w:sectPr>
      </w:pPr>
    </w:p>
    <w:p w:rsidR="005F792C" w:rsidRPr="008879BF" w:rsidRDefault="005F792C">
      <w:pPr>
        <w:autoSpaceDE w:val="0"/>
        <w:autoSpaceDN w:val="0"/>
        <w:spacing w:after="66" w:line="220" w:lineRule="exact"/>
        <w:rPr>
          <w:sz w:val="16"/>
          <w:szCs w:val="16"/>
        </w:rPr>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8879BF" w:rsidTr="0037133F">
        <w:trPr>
          <w:trHeight w:hRule="exact" w:val="619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jc w:val="center"/>
              <w:rPr>
                <w:sz w:val="16"/>
                <w:szCs w:val="16"/>
              </w:rPr>
            </w:pPr>
            <w:r w:rsidRPr="008879BF">
              <w:rPr>
                <w:color w:val="000000"/>
                <w:w w:val="97"/>
                <w:sz w:val="16"/>
                <w:szCs w:val="16"/>
              </w:rPr>
              <w:t>3.10.</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0" w:lineRule="auto"/>
              <w:ind w:left="72"/>
              <w:rPr>
                <w:sz w:val="16"/>
                <w:szCs w:val="16"/>
                <w:lang w:val="ru-RU"/>
              </w:rPr>
            </w:pPr>
            <w:r w:rsidRPr="008879BF">
              <w:rPr>
                <w:color w:val="221F1F"/>
                <w:w w:val="97"/>
                <w:sz w:val="16"/>
                <w:szCs w:val="16"/>
                <w:lang w:val="ru-RU"/>
              </w:rPr>
              <w:t xml:space="preserve">Применение букв для записи математических выражений и </w:t>
            </w:r>
            <w:r w:rsidRPr="008879BF">
              <w:rPr>
                <w:sz w:val="16"/>
                <w:szCs w:val="16"/>
                <w:lang w:val="ru-RU"/>
              </w:rPr>
              <w:br/>
            </w:r>
            <w:r w:rsidRPr="008879BF">
              <w:rPr>
                <w:color w:val="221F1F"/>
                <w:w w:val="97"/>
                <w:sz w:val="16"/>
                <w:szCs w:val="16"/>
                <w:lang w:val="ru-RU"/>
              </w:rPr>
              <w:t>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7" w:lineRule="auto"/>
              <w:ind w:left="72"/>
              <w:rPr>
                <w:sz w:val="16"/>
                <w:szCs w:val="16"/>
                <w:lang w:val="ru-RU"/>
              </w:rPr>
            </w:pPr>
            <w:r w:rsidRPr="008879BF">
              <w:rPr>
                <w:color w:val="000000"/>
                <w:w w:val="97"/>
                <w:sz w:val="16"/>
                <w:szCs w:val="16"/>
                <w:lang w:val="ru-RU"/>
              </w:rPr>
              <w:t xml:space="preserve">Формулировать; </w:t>
            </w:r>
            <w:r w:rsidRPr="008879BF">
              <w:rPr>
                <w:sz w:val="16"/>
                <w:szCs w:val="16"/>
                <w:lang w:val="ru-RU"/>
              </w:rPr>
              <w:br/>
            </w:r>
            <w:r w:rsidRPr="008879BF">
              <w:rPr>
                <w:color w:val="000000"/>
                <w:w w:val="97"/>
                <w:sz w:val="16"/>
                <w:szCs w:val="16"/>
                <w:lang w:val="ru-RU"/>
              </w:rPr>
              <w:t xml:space="preserve">записывать с помощью букв основное свойство обыкновенной дроби; </w:t>
            </w:r>
            <w:r w:rsidRPr="008879BF">
              <w:rPr>
                <w:sz w:val="16"/>
                <w:szCs w:val="16"/>
                <w:lang w:val="ru-RU"/>
              </w:rPr>
              <w:br/>
            </w:r>
            <w:r w:rsidRPr="008879BF">
              <w:rPr>
                <w:color w:val="000000"/>
                <w:w w:val="97"/>
                <w:sz w:val="16"/>
                <w:szCs w:val="16"/>
                <w:lang w:val="ru-RU"/>
              </w:rPr>
              <w:t xml:space="preserve">выполнять арифметические действия с обыкновенными дробями; применять свойства арифметических действий для рационализации вычислений; </w:t>
            </w:r>
            <w:r w:rsidRPr="008879BF">
              <w:rPr>
                <w:sz w:val="16"/>
                <w:szCs w:val="16"/>
                <w:lang w:val="ru-RU"/>
              </w:rPr>
              <w:br/>
            </w:r>
            <w:r w:rsidRPr="008879BF">
              <w:rPr>
                <w:color w:val="000000"/>
                <w:w w:val="97"/>
                <w:sz w:val="16"/>
                <w:szCs w:val="16"/>
                <w:lang w:val="ru-RU"/>
              </w:rPr>
              <w:t xml:space="preserve">выполнять прикидку и оценку </w:t>
            </w:r>
            <w:r w:rsidRPr="008879BF">
              <w:rPr>
                <w:sz w:val="16"/>
                <w:szCs w:val="16"/>
                <w:lang w:val="ru-RU"/>
              </w:rPr>
              <w:br/>
            </w:r>
            <w:r w:rsidRPr="008879BF">
              <w:rPr>
                <w:color w:val="000000"/>
                <w:w w:val="97"/>
                <w:sz w:val="16"/>
                <w:szCs w:val="16"/>
                <w:lang w:val="ru-RU"/>
              </w:rPr>
              <w:t xml:space="preserve">результата вычислений; предлагать и применять приёмы проверки </w:t>
            </w:r>
            <w:r w:rsidRPr="008879BF">
              <w:rPr>
                <w:sz w:val="16"/>
                <w:szCs w:val="16"/>
                <w:lang w:val="ru-RU"/>
              </w:rPr>
              <w:br/>
            </w:r>
            <w:r w:rsidRPr="008879BF">
              <w:rPr>
                <w:color w:val="000000"/>
                <w:w w:val="97"/>
                <w:sz w:val="16"/>
                <w:szCs w:val="16"/>
                <w:lang w:val="ru-RU"/>
              </w:rPr>
              <w:t xml:space="preserve">вычислений; </w:t>
            </w:r>
            <w:r w:rsidRPr="008879BF">
              <w:rPr>
                <w:sz w:val="16"/>
                <w:szCs w:val="16"/>
                <w:lang w:val="ru-RU"/>
              </w:rPr>
              <w:br/>
            </w:r>
            <w:r w:rsidRPr="008879BF">
              <w:rPr>
                <w:color w:val="000000"/>
                <w:w w:val="97"/>
                <w:sz w:val="16"/>
                <w:szCs w:val="16"/>
                <w:lang w:val="ru-RU"/>
              </w:rPr>
              <w:t xml:space="preserve">распознавать истинные и ложные </w:t>
            </w:r>
            <w:r w:rsidRPr="008879BF">
              <w:rPr>
                <w:sz w:val="16"/>
                <w:szCs w:val="16"/>
                <w:lang w:val="ru-RU"/>
              </w:rPr>
              <w:br/>
            </w:r>
            <w:r w:rsidRPr="008879BF">
              <w:rPr>
                <w:color w:val="000000"/>
                <w:w w:val="97"/>
                <w:sz w:val="16"/>
                <w:szCs w:val="16"/>
                <w:lang w:val="ru-RU"/>
              </w:rPr>
              <w:t xml:space="preserve">высказывания о дробях; </w:t>
            </w:r>
            <w:r w:rsidRPr="008879BF">
              <w:rPr>
                <w:sz w:val="16"/>
                <w:szCs w:val="16"/>
                <w:lang w:val="ru-RU"/>
              </w:rPr>
              <w:br/>
            </w:r>
            <w:r w:rsidRPr="008879BF">
              <w:rPr>
                <w:color w:val="000000"/>
                <w:w w:val="97"/>
                <w:sz w:val="16"/>
                <w:szCs w:val="16"/>
                <w:lang w:val="ru-RU"/>
              </w:rPr>
              <w:t xml:space="preserve">приводить примеры и контрпримеры; строить высказывания и отрицания </w:t>
            </w:r>
            <w:r w:rsidRPr="008879BF">
              <w:rPr>
                <w:sz w:val="16"/>
                <w:szCs w:val="16"/>
                <w:lang w:val="ru-RU"/>
              </w:rPr>
              <w:br/>
            </w:r>
            <w:r w:rsidRPr="008879BF">
              <w:rPr>
                <w:color w:val="000000"/>
                <w:w w:val="97"/>
                <w:sz w:val="16"/>
                <w:szCs w:val="16"/>
                <w:lang w:val="ru-RU"/>
              </w:rPr>
              <w:t xml:space="preserve">высказываний; решать текстовые </w:t>
            </w:r>
            <w:r w:rsidRPr="008879BF">
              <w:rPr>
                <w:sz w:val="16"/>
                <w:szCs w:val="16"/>
                <w:lang w:val="ru-RU"/>
              </w:rPr>
              <w:br/>
            </w:r>
            <w:r w:rsidRPr="008879BF">
              <w:rPr>
                <w:color w:val="000000"/>
                <w:w w:val="97"/>
                <w:sz w:val="16"/>
                <w:szCs w:val="16"/>
                <w:lang w:val="ru-RU"/>
              </w:rPr>
              <w:t xml:space="preserve">задачи; </w:t>
            </w:r>
            <w:r w:rsidRPr="008879BF">
              <w:rPr>
                <w:sz w:val="16"/>
                <w:szCs w:val="16"/>
                <w:lang w:val="ru-RU"/>
              </w:rPr>
              <w:br/>
            </w:r>
            <w:r w:rsidRPr="008879BF">
              <w:rPr>
                <w:color w:val="000000"/>
                <w:w w:val="97"/>
                <w:sz w:val="16"/>
                <w:szCs w:val="16"/>
                <w:lang w:val="ru-RU"/>
              </w:rPr>
              <w:t xml:space="preserve">содержащие дробные данные; </w:t>
            </w:r>
            <w:r w:rsidRPr="008879BF">
              <w:rPr>
                <w:sz w:val="16"/>
                <w:szCs w:val="16"/>
                <w:lang w:val="ru-RU"/>
              </w:rPr>
              <w:br/>
            </w:r>
            <w:r w:rsidRPr="008879BF">
              <w:rPr>
                <w:color w:val="000000"/>
                <w:w w:val="97"/>
                <w:sz w:val="16"/>
                <w:szCs w:val="16"/>
                <w:lang w:val="ru-RU"/>
              </w:rPr>
              <w:t xml:space="preserve">приводить; </w:t>
            </w:r>
            <w:r w:rsidRPr="008879BF">
              <w:rPr>
                <w:sz w:val="16"/>
                <w:szCs w:val="16"/>
                <w:lang w:val="ru-RU"/>
              </w:rPr>
              <w:br/>
            </w:r>
            <w:r w:rsidRPr="008879BF">
              <w:rPr>
                <w:color w:val="000000"/>
                <w:w w:val="97"/>
                <w:sz w:val="16"/>
                <w:szCs w:val="16"/>
                <w:lang w:val="ru-RU"/>
              </w:rPr>
              <w:t xml:space="preserve">разбирать; </w:t>
            </w:r>
            <w:r w:rsidRPr="008879BF">
              <w:rPr>
                <w:sz w:val="16"/>
                <w:szCs w:val="16"/>
                <w:lang w:val="ru-RU"/>
              </w:rPr>
              <w:br/>
            </w:r>
            <w:r w:rsidRPr="008879BF">
              <w:rPr>
                <w:color w:val="000000"/>
                <w:w w:val="97"/>
                <w:sz w:val="16"/>
                <w:szCs w:val="16"/>
                <w:lang w:val="ru-RU"/>
              </w:rPr>
              <w:t xml:space="preserve">оценивать различные решения; </w:t>
            </w:r>
            <w:r w:rsidRPr="008879BF">
              <w:rPr>
                <w:sz w:val="16"/>
                <w:szCs w:val="16"/>
                <w:lang w:val="ru-RU"/>
              </w:rPr>
              <w:br/>
            </w:r>
            <w:r w:rsidRPr="008879BF">
              <w:rPr>
                <w:color w:val="000000"/>
                <w:w w:val="97"/>
                <w:sz w:val="16"/>
                <w:szCs w:val="16"/>
                <w:lang w:val="ru-RU"/>
              </w:rPr>
              <w:t xml:space="preserve">записи решений текстовых задач; </w:t>
            </w:r>
            <w:r w:rsidRPr="008879BF">
              <w:rPr>
                <w:sz w:val="16"/>
                <w:szCs w:val="16"/>
                <w:lang w:val="ru-RU"/>
              </w:rPr>
              <w:br/>
            </w:r>
            <w:r w:rsidRPr="008879BF">
              <w:rPr>
                <w:color w:val="000000"/>
                <w:w w:val="97"/>
                <w:sz w:val="16"/>
                <w:szCs w:val="16"/>
                <w:lang w:val="ru-RU"/>
              </w:rPr>
              <w:t xml:space="preserve">критически оценивать полученный </w:t>
            </w:r>
            <w:r w:rsidRPr="008879BF">
              <w:rPr>
                <w:sz w:val="16"/>
                <w:szCs w:val="16"/>
                <w:lang w:val="ru-RU"/>
              </w:rPr>
              <w:br/>
            </w:r>
            <w:r w:rsidRPr="008879BF">
              <w:rPr>
                <w:color w:val="000000"/>
                <w:w w:val="97"/>
                <w:sz w:val="16"/>
                <w:szCs w:val="16"/>
                <w:lang w:val="ru-RU"/>
              </w:rPr>
              <w:t xml:space="preserve">результат; осуществлять самоконтроль; проверяя ответ на соответствие </w:t>
            </w:r>
            <w:r w:rsidRPr="008879BF">
              <w:rPr>
                <w:sz w:val="16"/>
                <w:szCs w:val="16"/>
                <w:lang w:val="ru-RU"/>
              </w:rPr>
              <w:br/>
            </w:r>
            <w:r w:rsidRPr="008879BF">
              <w:rPr>
                <w:color w:val="000000"/>
                <w:w w:val="97"/>
                <w:sz w:val="16"/>
                <w:szCs w:val="16"/>
                <w:lang w:val="ru-RU"/>
              </w:rPr>
              <w:t xml:space="preserve">условию; </w:t>
            </w:r>
            <w:r w:rsidRPr="008879BF">
              <w:rPr>
                <w:sz w:val="16"/>
                <w:szCs w:val="16"/>
                <w:lang w:val="ru-RU"/>
              </w:rPr>
              <w:br/>
            </w:r>
            <w:r w:rsidRPr="008879BF">
              <w:rPr>
                <w:color w:val="000000"/>
                <w:w w:val="97"/>
                <w:sz w:val="16"/>
                <w:szCs w:val="16"/>
                <w:lang w:val="ru-RU"/>
              </w:rPr>
              <w:t>находить ошибки;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5" w:lineRule="auto"/>
              <w:ind w:left="74" w:right="432"/>
              <w:rPr>
                <w:sz w:val="16"/>
                <w:szCs w:val="16"/>
              </w:rPr>
            </w:pPr>
            <w:r w:rsidRPr="008879BF">
              <w:rPr>
                <w:color w:val="000000"/>
                <w:w w:val="97"/>
                <w:sz w:val="16"/>
                <w:szCs w:val="16"/>
              </w:rPr>
              <w:t>Контрольная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7" w:lineRule="auto"/>
              <w:ind w:left="72" w:right="2880"/>
              <w:rPr>
                <w:sz w:val="16"/>
                <w:szCs w:val="16"/>
              </w:rPr>
            </w:pPr>
            <w:r w:rsidRPr="008879BF">
              <w:rPr>
                <w:color w:val="000000"/>
                <w:w w:val="97"/>
                <w:sz w:val="16"/>
                <w:szCs w:val="16"/>
              </w:rPr>
              <w:t xml:space="preserve">https://youtu.be/Qe1JQYIIfdM </w:t>
            </w:r>
            <w:r w:rsidRPr="008879BF">
              <w:rPr>
                <w:sz w:val="16"/>
                <w:szCs w:val="16"/>
              </w:rPr>
              <w:br/>
            </w:r>
            <w:r w:rsidRPr="008879BF">
              <w:rPr>
                <w:color w:val="000000"/>
                <w:w w:val="97"/>
                <w:sz w:val="16"/>
                <w:szCs w:val="16"/>
              </w:rPr>
              <w:t xml:space="preserve">https://resh.edu.ru/subject/lesson/1429/ </w:t>
            </w:r>
            <w:r w:rsidRPr="008879BF">
              <w:rPr>
                <w:sz w:val="16"/>
                <w:szCs w:val="16"/>
              </w:rPr>
              <w:br/>
            </w:r>
            <w:r w:rsidRPr="008879BF">
              <w:rPr>
                <w:color w:val="000000"/>
                <w:w w:val="97"/>
                <w:sz w:val="16"/>
                <w:szCs w:val="16"/>
              </w:rPr>
              <w:t>https://youtu.be/DNBmL774yCQ</w:t>
            </w:r>
          </w:p>
        </w:tc>
      </w:tr>
      <w:tr w:rsidR="005F792C" w:rsidRPr="008879BF">
        <w:trPr>
          <w:trHeight w:hRule="exact" w:val="350"/>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30" w:lineRule="auto"/>
              <w:ind w:left="72"/>
              <w:rPr>
                <w:sz w:val="16"/>
                <w:szCs w:val="16"/>
              </w:rPr>
            </w:pPr>
            <w:r w:rsidRPr="008879BF">
              <w:rPr>
                <w:color w:val="000000"/>
                <w:w w:val="97"/>
                <w:sz w:val="16"/>
                <w:szCs w:val="16"/>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r>
      <w:tr w:rsidR="005F792C" w:rsidRPr="008879B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 xml:space="preserve">Раздел 4. </w:t>
            </w:r>
            <w:r w:rsidRPr="008879BF">
              <w:rPr>
                <w:b/>
                <w:color w:val="221F1F"/>
                <w:w w:val="97"/>
                <w:sz w:val="16"/>
                <w:szCs w:val="16"/>
              </w:rPr>
              <w:t>Наглядная геометрия. Многоугольники</w:t>
            </w:r>
          </w:p>
        </w:tc>
      </w:tr>
      <w:tr w:rsidR="005F792C" w:rsidRPr="00831F83" w:rsidTr="0037133F">
        <w:trPr>
          <w:trHeight w:hRule="exact" w:val="431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jc w:val="center"/>
              <w:rPr>
                <w:sz w:val="16"/>
                <w:szCs w:val="16"/>
              </w:rPr>
            </w:pPr>
            <w:r w:rsidRPr="008879BF">
              <w:rPr>
                <w:color w:val="000000"/>
                <w:w w:val="97"/>
                <w:sz w:val="16"/>
                <w:szCs w:val="16"/>
              </w:rPr>
              <w:t>4.1.</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221F1F"/>
                <w:w w:val="97"/>
                <w:sz w:val="16"/>
                <w:szCs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33" w:lineRule="auto"/>
              <w:ind w:left="72"/>
              <w:rPr>
                <w:sz w:val="16"/>
                <w:szCs w:val="16"/>
              </w:rPr>
            </w:pPr>
            <w:r w:rsidRPr="008879B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7" w:lineRule="auto"/>
              <w:ind w:left="72" w:right="144"/>
              <w:rPr>
                <w:sz w:val="16"/>
                <w:szCs w:val="16"/>
                <w:lang w:val="ru-RU"/>
              </w:rPr>
            </w:pPr>
            <w:r w:rsidRPr="008879BF">
              <w:rPr>
                <w:color w:val="000000"/>
                <w:w w:val="97"/>
                <w:sz w:val="16"/>
                <w:szCs w:val="16"/>
                <w:lang w:val="ru-RU"/>
              </w:rPr>
              <w:t xml:space="preserve">Описывать; </w:t>
            </w:r>
            <w:r w:rsidRPr="008879BF">
              <w:rPr>
                <w:sz w:val="16"/>
                <w:szCs w:val="16"/>
                <w:lang w:val="ru-RU"/>
              </w:rPr>
              <w:br/>
            </w:r>
            <w:r w:rsidRPr="008879BF">
              <w:rPr>
                <w:color w:val="000000"/>
                <w:w w:val="97"/>
                <w:sz w:val="16"/>
                <w:szCs w:val="16"/>
                <w:lang w:val="ru-RU"/>
              </w:rPr>
              <w:t xml:space="preserve">используя терминологию; </w:t>
            </w:r>
            <w:r w:rsidRPr="008879BF">
              <w:rPr>
                <w:sz w:val="16"/>
                <w:szCs w:val="16"/>
                <w:lang w:val="ru-RU"/>
              </w:rPr>
              <w:br/>
            </w:r>
            <w:r w:rsidRPr="008879BF">
              <w:rPr>
                <w:color w:val="000000"/>
                <w:w w:val="97"/>
                <w:sz w:val="16"/>
                <w:szCs w:val="16"/>
                <w:lang w:val="ru-RU"/>
              </w:rPr>
              <w:t xml:space="preserve">изображать с помощью чертежных инструментов и от руки; </w:t>
            </w:r>
            <w:r w:rsidRPr="008879BF">
              <w:rPr>
                <w:sz w:val="16"/>
                <w:szCs w:val="16"/>
                <w:lang w:val="ru-RU"/>
              </w:rPr>
              <w:br/>
            </w:r>
            <w:r w:rsidRPr="008879BF">
              <w:rPr>
                <w:color w:val="000000"/>
                <w:w w:val="97"/>
                <w:sz w:val="16"/>
                <w:szCs w:val="16"/>
                <w:lang w:val="ru-RU"/>
              </w:rPr>
              <w:t xml:space="preserve">моделировать из бумаги </w:t>
            </w:r>
            <w:r w:rsidRPr="008879BF">
              <w:rPr>
                <w:sz w:val="16"/>
                <w:szCs w:val="16"/>
                <w:lang w:val="ru-RU"/>
              </w:rPr>
              <w:br/>
            </w:r>
            <w:r w:rsidRPr="008879BF">
              <w:rPr>
                <w:color w:val="000000"/>
                <w:w w:val="97"/>
                <w:sz w:val="16"/>
                <w:szCs w:val="16"/>
                <w:lang w:val="ru-RU"/>
              </w:rPr>
              <w:t xml:space="preserve">многоугольники; приводить примеры объектов реального мира; </w:t>
            </w:r>
            <w:r w:rsidRPr="008879BF">
              <w:rPr>
                <w:sz w:val="16"/>
                <w:szCs w:val="16"/>
                <w:lang w:val="ru-RU"/>
              </w:rPr>
              <w:br/>
            </w:r>
            <w:r w:rsidRPr="008879BF">
              <w:rPr>
                <w:color w:val="000000"/>
                <w:w w:val="97"/>
                <w:sz w:val="16"/>
                <w:szCs w:val="16"/>
                <w:lang w:val="ru-RU"/>
              </w:rPr>
              <w:t xml:space="preserve">имеющих форму многоугольника; </w:t>
            </w:r>
            <w:r w:rsidRPr="008879BF">
              <w:rPr>
                <w:sz w:val="16"/>
                <w:szCs w:val="16"/>
                <w:lang w:val="ru-RU"/>
              </w:rPr>
              <w:br/>
            </w:r>
            <w:r w:rsidRPr="008879BF">
              <w:rPr>
                <w:color w:val="000000"/>
                <w:w w:val="97"/>
                <w:sz w:val="16"/>
                <w:szCs w:val="16"/>
                <w:lang w:val="ru-RU"/>
              </w:rPr>
              <w:t xml:space="preserve">прямоугольника; </w:t>
            </w:r>
            <w:r w:rsidRPr="008879BF">
              <w:rPr>
                <w:sz w:val="16"/>
                <w:szCs w:val="16"/>
                <w:lang w:val="ru-RU"/>
              </w:rPr>
              <w:br/>
            </w:r>
            <w:r w:rsidRPr="008879BF">
              <w:rPr>
                <w:color w:val="000000"/>
                <w:w w:val="97"/>
                <w:sz w:val="16"/>
                <w:szCs w:val="16"/>
                <w:lang w:val="ru-RU"/>
              </w:rPr>
              <w:t xml:space="preserve">квадрата; </w:t>
            </w:r>
            <w:r w:rsidRPr="008879BF">
              <w:rPr>
                <w:sz w:val="16"/>
                <w:szCs w:val="16"/>
                <w:lang w:val="ru-RU"/>
              </w:rPr>
              <w:br/>
            </w:r>
            <w:r w:rsidRPr="008879BF">
              <w:rPr>
                <w:color w:val="000000"/>
                <w:w w:val="97"/>
                <w:sz w:val="16"/>
                <w:szCs w:val="16"/>
                <w:lang w:val="ru-RU"/>
              </w:rPr>
              <w:t xml:space="preserve">треугольника; </w:t>
            </w:r>
            <w:r w:rsidRPr="008879BF">
              <w:rPr>
                <w:sz w:val="16"/>
                <w:szCs w:val="16"/>
                <w:lang w:val="ru-RU"/>
              </w:rPr>
              <w:br/>
            </w:r>
            <w:r w:rsidRPr="008879BF">
              <w:rPr>
                <w:color w:val="000000"/>
                <w:w w:val="97"/>
                <w:sz w:val="16"/>
                <w:szCs w:val="16"/>
                <w:lang w:val="ru-RU"/>
              </w:rPr>
              <w:t xml:space="preserve">оценивать их линейные размеры; </w:t>
            </w:r>
            <w:r w:rsidRPr="008879BF">
              <w:rPr>
                <w:sz w:val="16"/>
                <w:szCs w:val="16"/>
                <w:lang w:val="ru-RU"/>
              </w:rPr>
              <w:br/>
            </w:r>
            <w:r w:rsidRPr="008879BF">
              <w:rPr>
                <w:color w:val="000000"/>
                <w:w w:val="97"/>
                <w:sz w:val="16"/>
                <w:szCs w:val="16"/>
                <w:lang w:val="ru-RU"/>
              </w:rPr>
              <w:t xml:space="preserve">конструировать математические </w:t>
            </w:r>
            <w:r w:rsidRPr="008879BF">
              <w:rPr>
                <w:sz w:val="16"/>
                <w:szCs w:val="16"/>
                <w:lang w:val="ru-RU"/>
              </w:rPr>
              <w:br/>
            </w:r>
            <w:r w:rsidRPr="008879BF">
              <w:rPr>
                <w:color w:val="000000"/>
                <w:w w:val="97"/>
                <w:sz w:val="16"/>
                <w:szCs w:val="16"/>
                <w:lang w:val="ru-RU"/>
              </w:rPr>
              <w:t>предложения с помощью связок</w:t>
            </w:r>
            <w:r w:rsidRPr="008879BF">
              <w:rPr>
                <w:sz w:val="16"/>
                <w:szCs w:val="16"/>
                <w:lang w:val="ru-RU"/>
              </w:rPr>
              <w:br/>
            </w:r>
            <w:r w:rsidRPr="008879BF">
              <w:rPr>
                <w:color w:val="000000"/>
                <w:w w:val="97"/>
                <w:sz w:val="16"/>
                <w:szCs w:val="16"/>
                <w:lang w:val="ru-RU"/>
              </w:rPr>
              <w:t>«некоторый»;</w:t>
            </w:r>
            <w:r w:rsidRPr="008879BF">
              <w:rPr>
                <w:sz w:val="16"/>
                <w:szCs w:val="16"/>
                <w:lang w:val="ru-RU"/>
              </w:rPr>
              <w:br/>
            </w:r>
            <w:r w:rsidRPr="008879BF">
              <w:rPr>
                <w:color w:val="000000"/>
                <w:w w:val="97"/>
                <w:sz w:val="16"/>
                <w:szCs w:val="16"/>
                <w:lang w:val="ru-RU"/>
              </w:rPr>
              <w:t xml:space="preserve">«любой». Распознавать истинные и ложные высказывания о </w:t>
            </w:r>
            <w:r w:rsidRPr="008879BF">
              <w:rPr>
                <w:sz w:val="16"/>
                <w:szCs w:val="16"/>
                <w:lang w:val="ru-RU"/>
              </w:rPr>
              <w:br/>
            </w:r>
            <w:r w:rsidRPr="008879BF">
              <w:rPr>
                <w:color w:val="000000"/>
                <w:w w:val="97"/>
                <w:sz w:val="16"/>
                <w:szCs w:val="16"/>
                <w:lang w:val="ru-RU"/>
              </w:rPr>
              <w:t xml:space="preserve">многоугольниках; </w:t>
            </w:r>
            <w:r w:rsidRPr="008879BF">
              <w:rPr>
                <w:sz w:val="16"/>
                <w:szCs w:val="16"/>
                <w:lang w:val="ru-RU"/>
              </w:rPr>
              <w:br/>
            </w:r>
            <w:r w:rsidRPr="008879BF">
              <w:rPr>
                <w:color w:val="000000"/>
                <w:w w:val="97"/>
                <w:sz w:val="16"/>
                <w:szCs w:val="16"/>
                <w:lang w:val="ru-RU"/>
              </w:rPr>
              <w:t>приводить примеры и контрпримеры.;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50" w:lineRule="auto"/>
              <w:ind w:left="74" w:right="144"/>
              <w:rPr>
                <w:sz w:val="16"/>
                <w:szCs w:val="16"/>
                <w:lang w:val="ru-RU"/>
              </w:rPr>
            </w:pPr>
            <w:r w:rsidRPr="008879BF">
              <w:rPr>
                <w:color w:val="000000"/>
                <w:w w:val="97"/>
                <w:sz w:val="16"/>
                <w:szCs w:val="16"/>
                <w:lang w:val="ru-RU"/>
              </w:rPr>
              <w:t xml:space="preserve">Устный опрос по готовым </w:t>
            </w:r>
            <w:r w:rsidRPr="008879BF">
              <w:rPr>
                <w:sz w:val="16"/>
                <w:szCs w:val="16"/>
                <w:lang w:val="ru-RU"/>
              </w:rPr>
              <w:br/>
            </w:r>
            <w:r w:rsidRPr="008879BF">
              <w:rPr>
                <w:color w:val="000000"/>
                <w:w w:val="97"/>
                <w:sz w:val="16"/>
                <w:szCs w:val="16"/>
                <w:lang w:val="ru-RU"/>
              </w:rPr>
              <w:t>чертежам;</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6" w:after="0" w:line="245" w:lineRule="auto"/>
              <w:ind w:left="72"/>
              <w:rPr>
                <w:sz w:val="16"/>
                <w:szCs w:val="16"/>
                <w:lang w:val="ru-RU"/>
              </w:rPr>
            </w:pPr>
            <w:r w:rsidRPr="008879BF">
              <w:rPr>
                <w:color w:val="000000"/>
                <w:w w:val="97"/>
                <w:sz w:val="16"/>
                <w:szCs w:val="16"/>
              </w:rPr>
              <w:t>https</w:t>
            </w:r>
            <w:r w:rsidRPr="008879BF">
              <w:rPr>
                <w:color w:val="000000"/>
                <w:w w:val="97"/>
                <w:sz w:val="16"/>
                <w:szCs w:val="16"/>
                <w:lang w:val="ru-RU"/>
              </w:rPr>
              <w:t>://</w:t>
            </w:r>
            <w:r w:rsidRPr="008879BF">
              <w:rPr>
                <w:color w:val="000000"/>
                <w:w w:val="97"/>
                <w:sz w:val="16"/>
                <w:szCs w:val="16"/>
              </w:rPr>
              <w:t>resh</w:t>
            </w:r>
            <w:r w:rsidRPr="008879BF">
              <w:rPr>
                <w:color w:val="000000"/>
                <w:w w:val="97"/>
                <w:sz w:val="16"/>
                <w:szCs w:val="16"/>
                <w:lang w:val="ru-RU"/>
              </w:rPr>
              <w:t>.</w:t>
            </w:r>
            <w:r w:rsidRPr="008879BF">
              <w:rPr>
                <w:color w:val="000000"/>
                <w:w w:val="97"/>
                <w:sz w:val="16"/>
                <w:szCs w:val="16"/>
              </w:rPr>
              <w:t>edu</w:t>
            </w:r>
            <w:r w:rsidRPr="008879BF">
              <w:rPr>
                <w:color w:val="000000"/>
                <w:w w:val="97"/>
                <w:sz w:val="16"/>
                <w:szCs w:val="16"/>
                <w:lang w:val="ru-RU"/>
              </w:rPr>
              <w:t>.</w:t>
            </w:r>
            <w:r w:rsidRPr="008879BF">
              <w:rPr>
                <w:color w:val="000000"/>
                <w:w w:val="97"/>
                <w:sz w:val="16"/>
                <w:szCs w:val="16"/>
              </w:rPr>
              <w:t>ru</w:t>
            </w:r>
            <w:r w:rsidRPr="008879BF">
              <w:rPr>
                <w:color w:val="000000"/>
                <w:w w:val="97"/>
                <w:sz w:val="16"/>
                <w:szCs w:val="16"/>
                <w:lang w:val="ru-RU"/>
              </w:rPr>
              <w:t>/</w:t>
            </w:r>
            <w:r w:rsidRPr="008879BF">
              <w:rPr>
                <w:color w:val="000000"/>
                <w:w w:val="97"/>
                <w:sz w:val="16"/>
                <w:szCs w:val="16"/>
              </w:rPr>
              <w:t>subject</w:t>
            </w:r>
            <w:r w:rsidRPr="008879BF">
              <w:rPr>
                <w:color w:val="000000"/>
                <w:w w:val="97"/>
                <w:sz w:val="16"/>
                <w:szCs w:val="16"/>
                <w:lang w:val="ru-RU"/>
              </w:rPr>
              <w:t>/</w:t>
            </w:r>
            <w:r w:rsidRPr="008879BF">
              <w:rPr>
                <w:color w:val="000000"/>
                <w:w w:val="97"/>
                <w:sz w:val="16"/>
                <w:szCs w:val="16"/>
              </w:rPr>
              <w:t>lesson</w:t>
            </w:r>
            <w:r w:rsidRPr="008879BF">
              <w:rPr>
                <w:color w:val="000000"/>
                <w:w w:val="97"/>
                <w:sz w:val="16"/>
                <w:szCs w:val="16"/>
                <w:lang w:val="ru-RU"/>
              </w:rPr>
              <w:t>/7727/</w:t>
            </w:r>
            <w:r w:rsidRPr="008879BF">
              <w:rPr>
                <w:color w:val="000000"/>
                <w:w w:val="97"/>
                <w:sz w:val="16"/>
                <w:szCs w:val="16"/>
              </w:rPr>
              <w:t>conspect</w:t>
            </w:r>
            <w:r w:rsidRPr="008879BF">
              <w:rPr>
                <w:color w:val="000000"/>
                <w:w w:val="97"/>
                <w:sz w:val="16"/>
                <w:szCs w:val="16"/>
                <w:lang w:val="ru-RU"/>
              </w:rPr>
              <w:t xml:space="preserve">/325305/ </w:t>
            </w:r>
            <w:r w:rsidRPr="008879BF">
              <w:rPr>
                <w:sz w:val="16"/>
                <w:szCs w:val="16"/>
                <w:lang w:val="ru-RU"/>
              </w:rPr>
              <w:br/>
            </w:r>
            <w:r w:rsidRPr="008879BF">
              <w:rPr>
                <w:color w:val="000000"/>
                <w:w w:val="97"/>
                <w:sz w:val="16"/>
                <w:szCs w:val="16"/>
              </w:rPr>
              <w:t>https</w:t>
            </w:r>
            <w:r w:rsidRPr="008879BF">
              <w:rPr>
                <w:color w:val="000000"/>
                <w:w w:val="97"/>
                <w:sz w:val="16"/>
                <w:szCs w:val="16"/>
                <w:lang w:val="ru-RU"/>
              </w:rPr>
              <w:t>://</w:t>
            </w:r>
            <w:r w:rsidRPr="008879BF">
              <w:rPr>
                <w:color w:val="000000"/>
                <w:w w:val="97"/>
                <w:sz w:val="16"/>
                <w:szCs w:val="16"/>
              </w:rPr>
              <w:t>uchi</w:t>
            </w:r>
            <w:r w:rsidRPr="008879BF">
              <w:rPr>
                <w:color w:val="000000"/>
                <w:w w:val="97"/>
                <w:sz w:val="16"/>
                <w:szCs w:val="16"/>
                <w:lang w:val="ru-RU"/>
              </w:rPr>
              <w:t>.</w:t>
            </w:r>
            <w:r w:rsidRPr="008879BF">
              <w:rPr>
                <w:color w:val="000000"/>
                <w:w w:val="97"/>
                <w:sz w:val="16"/>
                <w:szCs w:val="16"/>
              </w:rPr>
              <w:t>ru</w:t>
            </w:r>
            <w:r w:rsidRPr="008879BF">
              <w:rPr>
                <w:color w:val="000000"/>
                <w:w w:val="97"/>
                <w:sz w:val="16"/>
                <w:szCs w:val="16"/>
                <w:lang w:val="ru-RU"/>
              </w:rPr>
              <w:t>/</w:t>
            </w:r>
            <w:r w:rsidRPr="008879BF">
              <w:rPr>
                <w:color w:val="000000"/>
                <w:w w:val="97"/>
                <w:sz w:val="16"/>
                <w:szCs w:val="16"/>
              </w:rPr>
              <w:t>teachers</w:t>
            </w:r>
            <w:r w:rsidRPr="008879BF">
              <w:rPr>
                <w:color w:val="000000"/>
                <w:w w:val="97"/>
                <w:sz w:val="16"/>
                <w:szCs w:val="16"/>
                <w:lang w:val="ru-RU"/>
              </w:rPr>
              <w:t>/</w:t>
            </w:r>
            <w:r w:rsidRPr="008879BF">
              <w:rPr>
                <w:color w:val="000000"/>
                <w:w w:val="97"/>
                <w:sz w:val="16"/>
                <w:szCs w:val="16"/>
              </w:rPr>
              <w:t>groups</w:t>
            </w:r>
            <w:r w:rsidRPr="008879BF">
              <w:rPr>
                <w:color w:val="000000"/>
                <w:w w:val="97"/>
                <w:sz w:val="16"/>
                <w:szCs w:val="16"/>
                <w:lang w:val="ru-RU"/>
              </w:rPr>
              <w:t>/9716472/</w:t>
            </w:r>
            <w:r w:rsidRPr="008879BF">
              <w:rPr>
                <w:color w:val="000000"/>
                <w:w w:val="97"/>
                <w:sz w:val="16"/>
                <w:szCs w:val="16"/>
              </w:rPr>
              <w:t>subjects</w:t>
            </w:r>
            <w:r w:rsidRPr="008879BF">
              <w:rPr>
                <w:color w:val="000000"/>
                <w:w w:val="97"/>
                <w:sz w:val="16"/>
                <w:szCs w:val="16"/>
                <w:lang w:val="ru-RU"/>
              </w:rPr>
              <w:t>/1/</w:t>
            </w:r>
            <w:r w:rsidRPr="008879BF">
              <w:rPr>
                <w:color w:val="000000"/>
                <w:w w:val="97"/>
                <w:sz w:val="16"/>
                <w:szCs w:val="16"/>
              </w:rPr>
              <w:t>course</w:t>
            </w:r>
            <w:r w:rsidRPr="008879BF">
              <w:rPr>
                <w:color w:val="000000"/>
                <w:w w:val="97"/>
                <w:sz w:val="16"/>
                <w:szCs w:val="16"/>
                <w:lang w:val="ru-RU"/>
              </w:rPr>
              <w:t>_</w:t>
            </w:r>
            <w:r w:rsidRPr="008879BF">
              <w:rPr>
                <w:color w:val="000000"/>
                <w:w w:val="97"/>
                <w:sz w:val="16"/>
                <w:szCs w:val="16"/>
              </w:rPr>
              <w:t>programs</w:t>
            </w:r>
            <w:r w:rsidRPr="008879BF">
              <w:rPr>
                <w:color w:val="000000"/>
                <w:w w:val="97"/>
                <w:sz w:val="16"/>
                <w:szCs w:val="16"/>
                <w:lang w:val="ru-RU"/>
              </w:rPr>
              <w:t>/5/</w:t>
            </w:r>
            <w:r w:rsidRPr="008879BF">
              <w:rPr>
                <w:color w:val="000000"/>
                <w:w w:val="97"/>
                <w:sz w:val="16"/>
                <w:szCs w:val="16"/>
              </w:rPr>
              <w:t>cards</w:t>
            </w:r>
            <w:r w:rsidRPr="008879BF">
              <w:rPr>
                <w:color w:val="000000"/>
                <w:w w:val="97"/>
                <w:sz w:val="16"/>
                <w:szCs w:val="16"/>
                <w:lang w:val="ru-RU"/>
              </w:rPr>
              <w:t>/261953</w:t>
            </w:r>
          </w:p>
        </w:tc>
      </w:tr>
    </w:tbl>
    <w:p w:rsidR="005F792C" w:rsidRPr="008879BF" w:rsidRDefault="005F792C">
      <w:pPr>
        <w:autoSpaceDE w:val="0"/>
        <w:autoSpaceDN w:val="0"/>
        <w:spacing w:after="0" w:line="14" w:lineRule="exact"/>
        <w:rPr>
          <w:lang w:val="ru-RU"/>
        </w:rPr>
      </w:pPr>
    </w:p>
    <w:p w:rsidR="005F792C" w:rsidRPr="008879BF" w:rsidRDefault="005F792C">
      <w:pPr>
        <w:rPr>
          <w:lang w:val="ru-RU"/>
        </w:rPr>
        <w:sectPr w:rsidR="005F792C" w:rsidRPr="008879BF">
          <w:pgSz w:w="16840" w:h="11900"/>
          <w:pgMar w:top="284" w:right="640" w:bottom="736" w:left="666" w:header="720" w:footer="720" w:gutter="0"/>
          <w:cols w:space="720" w:equalWidth="0">
            <w:col w:w="15534"/>
          </w:cols>
          <w:docGrid w:linePitch="360"/>
        </w:sectPr>
      </w:pPr>
    </w:p>
    <w:p w:rsidR="005F792C" w:rsidRPr="008879BF" w:rsidRDefault="005F792C">
      <w:pPr>
        <w:autoSpaceDE w:val="0"/>
        <w:autoSpaceDN w:val="0"/>
        <w:spacing w:after="66" w:line="220" w:lineRule="exact"/>
        <w:rPr>
          <w:lang w:val="ru-RU"/>
        </w:rPr>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831F83" w:rsidTr="0037133F">
        <w:trPr>
          <w:trHeight w:hRule="exact" w:val="529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4.2.</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7" w:lineRule="auto"/>
              <w:ind w:left="72" w:right="432"/>
              <w:rPr>
                <w:sz w:val="16"/>
                <w:szCs w:val="16"/>
              </w:rPr>
            </w:pPr>
            <w:r w:rsidRPr="0037133F">
              <w:rPr>
                <w:color w:val="221F1F"/>
                <w:w w:val="97"/>
                <w:sz w:val="16"/>
                <w:szCs w:val="16"/>
              </w:rPr>
              <w:t xml:space="preserve">Четырёхугольник, прямоугольник, </w:t>
            </w:r>
            <w:r w:rsidRPr="0037133F">
              <w:rPr>
                <w:sz w:val="16"/>
                <w:szCs w:val="16"/>
              </w:rPr>
              <w:br/>
            </w:r>
            <w:r w:rsidRPr="0037133F">
              <w:rPr>
                <w:color w:val="221F1F"/>
                <w:w w:val="97"/>
                <w:sz w:val="16"/>
                <w:szCs w:val="16"/>
              </w:rPr>
              <w:t>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7" w:lineRule="auto"/>
              <w:ind w:left="72"/>
              <w:rPr>
                <w:sz w:val="16"/>
                <w:szCs w:val="16"/>
                <w:lang w:val="ru-RU"/>
              </w:rPr>
            </w:pPr>
            <w:r w:rsidRPr="0037133F">
              <w:rPr>
                <w:color w:val="000000"/>
                <w:w w:val="97"/>
                <w:sz w:val="16"/>
                <w:szCs w:val="16"/>
                <w:lang w:val="ru-RU"/>
              </w:rPr>
              <w:t xml:space="preserve">Описывать; </w:t>
            </w:r>
            <w:r w:rsidRPr="0037133F">
              <w:rPr>
                <w:sz w:val="16"/>
                <w:szCs w:val="16"/>
                <w:lang w:val="ru-RU"/>
              </w:rPr>
              <w:br/>
            </w:r>
            <w:r w:rsidRPr="0037133F">
              <w:rPr>
                <w:color w:val="000000"/>
                <w:w w:val="97"/>
                <w:sz w:val="16"/>
                <w:szCs w:val="16"/>
                <w:lang w:val="ru-RU"/>
              </w:rPr>
              <w:t xml:space="preserve">используя терминологию; </w:t>
            </w:r>
            <w:r w:rsidRPr="0037133F">
              <w:rPr>
                <w:sz w:val="16"/>
                <w:szCs w:val="16"/>
                <w:lang w:val="ru-RU"/>
              </w:rPr>
              <w:br/>
            </w:r>
            <w:r w:rsidRPr="0037133F">
              <w:rPr>
                <w:color w:val="000000"/>
                <w:w w:val="97"/>
                <w:sz w:val="16"/>
                <w:szCs w:val="16"/>
                <w:lang w:val="ru-RU"/>
              </w:rPr>
              <w:t xml:space="preserve">изображать с помощью чертежных </w:t>
            </w:r>
            <w:r w:rsidRPr="0037133F">
              <w:rPr>
                <w:sz w:val="16"/>
                <w:szCs w:val="16"/>
                <w:lang w:val="ru-RU"/>
              </w:rPr>
              <w:br/>
            </w:r>
            <w:r w:rsidRPr="0037133F">
              <w:rPr>
                <w:color w:val="000000"/>
                <w:w w:val="97"/>
                <w:sz w:val="16"/>
                <w:szCs w:val="16"/>
                <w:lang w:val="ru-RU"/>
              </w:rPr>
              <w:t xml:space="preserve">инструментов и от руки; </w:t>
            </w:r>
            <w:r w:rsidRPr="0037133F">
              <w:rPr>
                <w:sz w:val="16"/>
                <w:szCs w:val="16"/>
                <w:lang w:val="ru-RU"/>
              </w:rPr>
              <w:br/>
            </w:r>
            <w:r w:rsidRPr="0037133F">
              <w:rPr>
                <w:color w:val="000000"/>
                <w:w w:val="97"/>
                <w:sz w:val="16"/>
                <w:szCs w:val="16"/>
                <w:lang w:val="ru-RU"/>
              </w:rPr>
              <w:t xml:space="preserve">моделировать из бумаги </w:t>
            </w:r>
            <w:r w:rsidRPr="0037133F">
              <w:rPr>
                <w:sz w:val="16"/>
                <w:szCs w:val="16"/>
                <w:lang w:val="ru-RU"/>
              </w:rPr>
              <w:br/>
            </w:r>
            <w:r w:rsidRPr="0037133F">
              <w:rPr>
                <w:color w:val="000000"/>
                <w:w w:val="97"/>
                <w:sz w:val="16"/>
                <w:szCs w:val="16"/>
                <w:lang w:val="ru-RU"/>
              </w:rPr>
              <w:t xml:space="preserve">четырехугольники; приводить примеры объектов реального мира; </w:t>
            </w:r>
            <w:r w:rsidRPr="0037133F">
              <w:rPr>
                <w:sz w:val="16"/>
                <w:szCs w:val="16"/>
                <w:lang w:val="ru-RU"/>
              </w:rPr>
              <w:br/>
            </w:r>
            <w:r w:rsidRPr="0037133F">
              <w:rPr>
                <w:color w:val="000000"/>
                <w:w w:val="97"/>
                <w:sz w:val="16"/>
                <w:szCs w:val="16"/>
                <w:lang w:val="ru-RU"/>
              </w:rPr>
              <w:t xml:space="preserve">имеющих форму четырехугольника; прямоугольника; </w:t>
            </w:r>
            <w:r w:rsidRPr="0037133F">
              <w:rPr>
                <w:sz w:val="16"/>
                <w:szCs w:val="16"/>
                <w:lang w:val="ru-RU"/>
              </w:rPr>
              <w:br/>
            </w:r>
            <w:r w:rsidRPr="0037133F">
              <w:rPr>
                <w:color w:val="000000"/>
                <w:w w:val="97"/>
                <w:sz w:val="16"/>
                <w:szCs w:val="16"/>
                <w:lang w:val="ru-RU"/>
              </w:rPr>
              <w:t xml:space="preserve">квадрата; </w:t>
            </w:r>
            <w:r w:rsidRPr="0037133F">
              <w:rPr>
                <w:sz w:val="16"/>
                <w:szCs w:val="16"/>
                <w:lang w:val="ru-RU"/>
              </w:rPr>
              <w:br/>
            </w:r>
            <w:r w:rsidRPr="0037133F">
              <w:rPr>
                <w:color w:val="000000"/>
                <w:w w:val="97"/>
                <w:sz w:val="16"/>
                <w:szCs w:val="16"/>
                <w:lang w:val="ru-RU"/>
              </w:rPr>
              <w:t xml:space="preserve">оценивать их линейные размеры; </w:t>
            </w:r>
            <w:r w:rsidRPr="0037133F">
              <w:rPr>
                <w:sz w:val="16"/>
                <w:szCs w:val="16"/>
                <w:lang w:val="ru-RU"/>
              </w:rPr>
              <w:br/>
            </w:r>
            <w:r w:rsidRPr="0037133F">
              <w:rPr>
                <w:color w:val="000000"/>
                <w:w w:val="97"/>
                <w:sz w:val="16"/>
                <w:szCs w:val="16"/>
                <w:lang w:val="ru-RU"/>
              </w:rPr>
              <w:t xml:space="preserve">исследовать свойства прямоугольника; квадрата путем эксперимента; </w:t>
            </w:r>
            <w:r w:rsidRPr="0037133F">
              <w:rPr>
                <w:sz w:val="16"/>
                <w:szCs w:val="16"/>
                <w:lang w:val="ru-RU"/>
              </w:rPr>
              <w:br/>
            </w:r>
            <w:r w:rsidRPr="0037133F">
              <w:rPr>
                <w:color w:val="000000"/>
                <w:w w:val="97"/>
                <w:sz w:val="16"/>
                <w:szCs w:val="16"/>
                <w:lang w:val="ru-RU"/>
              </w:rPr>
              <w:t xml:space="preserve">наблюдения; </w:t>
            </w:r>
            <w:r w:rsidRPr="0037133F">
              <w:rPr>
                <w:sz w:val="16"/>
                <w:szCs w:val="16"/>
                <w:lang w:val="ru-RU"/>
              </w:rPr>
              <w:br/>
            </w:r>
            <w:r w:rsidRPr="0037133F">
              <w:rPr>
                <w:color w:val="000000"/>
                <w:w w:val="97"/>
                <w:sz w:val="16"/>
                <w:szCs w:val="16"/>
                <w:lang w:val="ru-RU"/>
              </w:rPr>
              <w:t xml:space="preserve">измерения; </w:t>
            </w:r>
            <w:r w:rsidRPr="0037133F">
              <w:rPr>
                <w:sz w:val="16"/>
                <w:szCs w:val="16"/>
                <w:lang w:val="ru-RU"/>
              </w:rPr>
              <w:br/>
            </w:r>
            <w:r w:rsidRPr="0037133F">
              <w:rPr>
                <w:color w:val="000000"/>
                <w:w w:val="97"/>
                <w:sz w:val="16"/>
                <w:szCs w:val="16"/>
                <w:lang w:val="ru-RU"/>
              </w:rPr>
              <w:t xml:space="preserve">моделирования; сравнивать свойства квадрата и прямоугольника; </w:t>
            </w:r>
            <w:r w:rsidRPr="0037133F">
              <w:rPr>
                <w:sz w:val="16"/>
                <w:szCs w:val="16"/>
                <w:lang w:val="ru-RU"/>
              </w:rPr>
              <w:br/>
            </w:r>
            <w:r w:rsidRPr="0037133F">
              <w:rPr>
                <w:color w:val="000000"/>
                <w:w w:val="97"/>
                <w:sz w:val="16"/>
                <w:szCs w:val="16"/>
                <w:lang w:val="ru-RU"/>
              </w:rPr>
              <w:t xml:space="preserve">конструировать математические </w:t>
            </w:r>
            <w:r w:rsidRPr="0037133F">
              <w:rPr>
                <w:sz w:val="16"/>
                <w:szCs w:val="16"/>
                <w:lang w:val="ru-RU"/>
              </w:rPr>
              <w:br/>
            </w:r>
            <w:r w:rsidRPr="0037133F">
              <w:rPr>
                <w:color w:val="000000"/>
                <w:w w:val="97"/>
                <w:sz w:val="16"/>
                <w:szCs w:val="16"/>
                <w:lang w:val="ru-RU"/>
              </w:rPr>
              <w:t>предложения с помощью связок</w:t>
            </w:r>
            <w:r w:rsidRPr="0037133F">
              <w:rPr>
                <w:sz w:val="16"/>
                <w:szCs w:val="16"/>
                <w:lang w:val="ru-RU"/>
              </w:rPr>
              <w:br/>
            </w:r>
            <w:r w:rsidRPr="0037133F">
              <w:rPr>
                <w:color w:val="000000"/>
                <w:w w:val="97"/>
                <w:sz w:val="16"/>
                <w:szCs w:val="16"/>
                <w:lang w:val="ru-RU"/>
              </w:rPr>
              <w:t>«некоторый»;</w:t>
            </w:r>
            <w:r w:rsidRPr="0037133F">
              <w:rPr>
                <w:sz w:val="16"/>
                <w:szCs w:val="16"/>
                <w:lang w:val="ru-RU"/>
              </w:rPr>
              <w:br/>
            </w:r>
            <w:r w:rsidRPr="0037133F">
              <w:rPr>
                <w:color w:val="000000"/>
                <w:w w:val="97"/>
                <w:sz w:val="16"/>
                <w:szCs w:val="16"/>
                <w:lang w:val="ru-RU"/>
              </w:rPr>
              <w:t xml:space="preserve">«любой»; распознавать истинные и </w:t>
            </w:r>
            <w:r w:rsidRPr="0037133F">
              <w:rPr>
                <w:sz w:val="16"/>
                <w:szCs w:val="16"/>
                <w:lang w:val="ru-RU"/>
              </w:rPr>
              <w:br/>
            </w:r>
            <w:r w:rsidRPr="0037133F">
              <w:rPr>
                <w:color w:val="000000"/>
                <w:w w:val="97"/>
                <w:sz w:val="16"/>
                <w:szCs w:val="16"/>
                <w:lang w:val="ru-RU"/>
              </w:rPr>
              <w:t xml:space="preserve">ложные высказывания о </w:t>
            </w:r>
            <w:r w:rsidRPr="0037133F">
              <w:rPr>
                <w:sz w:val="16"/>
                <w:szCs w:val="16"/>
                <w:lang w:val="ru-RU"/>
              </w:rPr>
              <w:br/>
            </w:r>
            <w:r w:rsidRPr="0037133F">
              <w:rPr>
                <w:color w:val="000000"/>
                <w:w w:val="97"/>
                <w:sz w:val="16"/>
                <w:szCs w:val="16"/>
                <w:lang w:val="ru-RU"/>
              </w:rPr>
              <w:t xml:space="preserve">четырехугольниках; </w:t>
            </w:r>
            <w:r w:rsidRPr="0037133F">
              <w:rPr>
                <w:sz w:val="16"/>
                <w:szCs w:val="16"/>
                <w:lang w:val="ru-RU"/>
              </w:rPr>
              <w:br/>
            </w:r>
            <w:r w:rsidRPr="0037133F">
              <w:rPr>
                <w:color w:val="000000"/>
                <w:w w:val="97"/>
                <w:sz w:val="16"/>
                <w:szCs w:val="16"/>
                <w:lang w:val="ru-RU"/>
              </w:rPr>
              <w:t>приводить примеры и контрпримеры;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7" w:lineRule="auto"/>
              <w:ind w:left="74" w:right="144"/>
              <w:rPr>
                <w:sz w:val="16"/>
                <w:szCs w:val="16"/>
                <w:lang w:val="ru-RU"/>
              </w:rPr>
            </w:pPr>
            <w:r w:rsidRPr="0037133F">
              <w:rPr>
                <w:color w:val="000000"/>
                <w:w w:val="97"/>
                <w:sz w:val="16"/>
                <w:szCs w:val="16"/>
                <w:lang w:val="ru-RU"/>
              </w:rPr>
              <w:t xml:space="preserve">Устный опрос по готовым </w:t>
            </w:r>
            <w:r w:rsidRPr="0037133F">
              <w:rPr>
                <w:sz w:val="16"/>
                <w:szCs w:val="16"/>
                <w:lang w:val="ru-RU"/>
              </w:rPr>
              <w:br/>
            </w:r>
            <w:r w:rsidRPr="0037133F">
              <w:rPr>
                <w:color w:val="000000"/>
                <w:w w:val="97"/>
                <w:sz w:val="16"/>
                <w:szCs w:val="16"/>
                <w:lang w:val="ru-RU"/>
              </w:rPr>
              <w:t>чертежам;</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45" w:lineRule="auto"/>
              <w:ind w:left="72"/>
              <w:rPr>
                <w:lang w:val="ru-RU"/>
              </w:rPr>
            </w:pP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resh</w:t>
            </w:r>
            <w:r w:rsidRPr="008879BF">
              <w:rPr>
                <w:rFonts w:ascii="Times New Roman" w:hAnsi="Times New Roman"/>
                <w:color w:val="000000"/>
                <w:w w:val="97"/>
                <w:sz w:val="16"/>
                <w:lang w:val="ru-RU"/>
              </w:rPr>
              <w:t>.</w:t>
            </w:r>
            <w:r w:rsidRPr="00AF23B1">
              <w:rPr>
                <w:rFonts w:ascii="Times New Roman" w:hAnsi="Times New Roman"/>
                <w:color w:val="000000"/>
                <w:w w:val="97"/>
                <w:sz w:val="16"/>
              </w:rPr>
              <w:t>edu</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subject</w:t>
            </w:r>
            <w:r w:rsidRPr="008879BF">
              <w:rPr>
                <w:rFonts w:ascii="Times New Roman" w:hAnsi="Times New Roman"/>
                <w:color w:val="000000"/>
                <w:w w:val="97"/>
                <w:sz w:val="16"/>
                <w:lang w:val="ru-RU"/>
              </w:rPr>
              <w:t>/</w:t>
            </w:r>
            <w:r w:rsidRPr="00AF23B1">
              <w:rPr>
                <w:rFonts w:ascii="Times New Roman" w:hAnsi="Times New Roman"/>
                <w:color w:val="000000"/>
                <w:w w:val="97"/>
                <w:sz w:val="16"/>
              </w:rPr>
              <w:t>lesson</w:t>
            </w:r>
            <w:r w:rsidRPr="008879BF">
              <w:rPr>
                <w:rFonts w:ascii="Times New Roman" w:hAnsi="Times New Roman"/>
                <w:color w:val="000000"/>
                <w:w w:val="97"/>
                <w:sz w:val="16"/>
                <w:lang w:val="ru-RU"/>
              </w:rPr>
              <w:t>/7733/</w:t>
            </w:r>
            <w:r w:rsidRPr="00AF23B1">
              <w:rPr>
                <w:rFonts w:ascii="Times New Roman" w:hAnsi="Times New Roman"/>
                <w:color w:val="000000"/>
                <w:w w:val="97"/>
                <w:sz w:val="16"/>
              </w:rPr>
              <w:t>conspect</w:t>
            </w:r>
            <w:r w:rsidRPr="008879BF">
              <w:rPr>
                <w:rFonts w:ascii="Times New Roman" w:hAnsi="Times New Roman"/>
                <w:color w:val="000000"/>
                <w:w w:val="97"/>
                <w:sz w:val="16"/>
                <w:lang w:val="ru-RU"/>
              </w:rPr>
              <w:t xml:space="preserve">/233517/ </w:t>
            </w:r>
            <w:r w:rsidRPr="008879BF">
              <w:rPr>
                <w:lang w:val="ru-RU"/>
              </w:rPr>
              <w:br/>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lessons</w:t>
            </w:r>
            <w:r w:rsidRPr="008879BF">
              <w:rPr>
                <w:rFonts w:ascii="Times New Roman" w:hAnsi="Times New Roman"/>
                <w:color w:val="000000"/>
                <w:w w:val="97"/>
                <w:sz w:val="16"/>
                <w:lang w:val="ru-RU"/>
              </w:rPr>
              <w:t>/79480</w:t>
            </w:r>
          </w:p>
        </w:tc>
      </w:tr>
      <w:tr w:rsidR="005F792C" w:rsidRPr="00AF23B1">
        <w:trPr>
          <w:trHeight w:hRule="exact" w:val="3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4.3.</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2" w:lineRule="auto"/>
              <w:ind w:left="72" w:right="144"/>
              <w:rPr>
                <w:sz w:val="16"/>
                <w:szCs w:val="16"/>
                <w:lang w:val="ru-RU"/>
              </w:rPr>
            </w:pPr>
            <w:r w:rsidRPr="0037133F">
              <w:rPr>
                <w:color w:val="221F1F"/>
                <w:w w:val="97"/>
                <w:sz w:val="16"/>
                <w:szCs w:val="16"/>
                <w:lang w:val="ru-RU"/>
              </w:rPr>
              <w:t xml:space="preserve">Практическая работа«Построение </w:t>
            </w:r>
            <w:r w:rsidRPr="0037133F">
              <w:rPr>
                <w:sz w:val="16"/>
                <w:szCs w:val="16"/>
                <w:lang w:val="ru-RU"/>
              </w:rPr>
              <w:br/>
            </w:r>
            <w:r w:rsidRPr="0037133F">
              <w:rPr>
                <w:color w:val="221F1F"/>
                <w:w w:val="97"/>
                <w:sz w:val="16"/>
                <w:szCs w:val="16"/>
                <w:lang w:val="ru-RU"/>
              </w:rPr>
              <w:t xml:space="preserve">прямоугольника с </w:t>
            </w:r>
            <w:r w:rsidRPr="0037133F">
              <w:rPr>
                <w:sz w:val="16"/>
                <w:szCs w:val="16"/>
                <w:lang w:val="ru-RU"/>
              </w:rPr>
              <w:br/>
            </w:r>
            <w:r w:rsidRPr="0037133F">
              <w:rPr>
                <w:color w:val="221F1F"/>
                <w:w w:val="97"/>
                <w:sz w:val="16"/>
                <w:szCs w:val="16"/>
                <w:lang w:val="ru-RU"/>
              </w:rPr>
              <w:t xml:space="preserve">заданными сторонами на нелинованной </w:t>
            </w:r>
            <w:r w:rsidRPr="0037133F">
              <w:rPr>
                <w:sz w:val="16"/>
                <w:szCs w:val="16"/>
                <w:lang w:val="ru-RU"/>
              </w:rPr>
              <w:br/>
            </w:r>
            <w:r w:rsidRPr="0037133F">
              <w:rPr>
                <w:color w:val="221F1F"/>
                <w:w w:val="97"/>
                <w:sz w:val="16"/>
                <w:szCs w:val="16"/>
                <w:lang w:val="ru-RU"/>
              </w:rPr>
              <w:t>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Pr>
                <w:sz w:val="16"/>
                <w:szCs w:val="16"/>
                <w:lang w:val="ru-RU"/>
              </w:rPr>
            </w:pPr>
            <w:r w:rsidRPr="0037133F">
              <w:rPr>
                <w:color w:val="000000"/>
                <w:w w:val="97"/>
                <w:sz w:val="16"/>
                <w:szCs w:val="16"/>
                <w:lang w:val="ru-RU"/>
              </w:rPr>
              <w:t xml:space="preserve">Строить на нелинованной и клетчатой бумаге квадрат и прямоугольник с </w:t>
            </w:r>
            <w:r w:rsidRPr="0037133F">
              <w:rPr>
                <w:sz w:val="16"/>
                <w:szCs w:val="16"/>
                <w:lang w:val="ru-RU"/>
              </w:rPr>
              <w:br/>
            </w:r>
            <w:r w:rsidRPr="0037133F">
              <w:rPr>
                <w:color w:val="000000"/>
                <w:w w:val="97"/>
                <w:sz w:val="16"/>
                <w:szCs w:val="16"/>
                <w:lang w:val="ru-RU"/>
              </w:rPr>
              <w:t xml:space="preserve">заданными длинами сторон; </w:t>
            </w:r>
            <w:r w:rsidRPr="0037133F">
              <w:rPr>
                <w:sz w:val="16"/>
                <w:szCs w:val="16"/>
                <w:lang w:val="ru-RU"/>
              </w:rPr>
              <w:br/>
            </w:r>
            <w:r w:rsidRPr="0037133F">
              <w:rPr>
                <w:color w:val="000000"/>
                <w:w w:val="97"/>
                <w:sz w:val="16"/>
                <w:szCs w:val="16"/>
                <w:lang w:val="ru-RU"/>
              </w:rPr>
              <w:t xml:space="preserve">исследовать свойства прямоугольника; квадрата путем эксперимента; </w:t>
            </w:r>
            <w:r w:rsidRPr="0037133F">
              <w:rPr>
                <w:sz w:val="16"/>
                <w:szCs w:val="16"/>
                <w:lang w:val="ru-RU"/>
              </w:rPr>
              <w:br/>
            </w:r>
            <w:r w:rsidRPr="0037133F">
              <w:rPr>
                <w:color w:val="000000"/>
                <w:w w:val="97"/>
                <w:sz w:val="16"/>
                <w:szCs w:val="16"/>
                <w:lang w:val="ru-RU"/>
              </w:rPr>
              <w:t xml:space="preserve">наблюдения; </w:t>
            </w:r>
            <w:r w:rsidRPr="0037133F">
              <w:rPr>
                <w:sz w:val="16"/>
                <w:szCs w:val="16"/>
                <w:lang w:val="ru-RU"/>
              </w:rPr>
              <w:br/>
            </w:r>
            <w:r w:rsidRPr="0037133F">
              <w:rPr>
                <w:color w:val="000000"/>
                <w:w w:val="97"/>
                <w:sz w:val="16"/>
                <w:szCs w:val="16"/>
                <w:lang w:val="ru-RU"/>
              </w:rPr>
              <w:t xml:space="preserve">измерения; </w:t>
            </w:r>
            <w:r w:rsidRPr="0037133F">
              <w:rPr>
                <w:sz w:val="16"/>
                <w:szCs w:val="16"/>
                <w:lang w:val="ru-RU"/>
              </w:rPr>
              <w:br/>
            </w:r>
            <w:r w:rsidRPr="0037133F">
              <w:rPr>
                <w:color w:val="000000"/>
                <w:w w:val="97"/>
                <w:sz w:val="16"/>
                <w:szCs w:val="16"/>
                <w:lang w:val="ru-RU"/>
              </w:rPr>
              <w:t xml:space="preserve">моделирования; сравнивать свойства квадрата и прямоугольника; </w:t>
            </w:r>
            <w:r w:rsidRPr="0037133F">
              <w:rPr>
                <w:sz w:val="16"/>
                <w:szCs w:val="16"/>
                <w:lang w:val="ru-RU"/>
              </w:rPr>
              <w:br/>
            </w:r>
            <w:r w:rsidRPr="0037133F">
              <w:rPr>
                <w:color w:val="000000"/>
                <w:w w:val="97"/>
                <w:sz w:val="16"/>
                <w:szCs w:val="16"/>
                <w:lang w:val="ru-RU"/>
              </w:rPr>
              <w:t xml:space="preserve">конструировать математические </w:t>
            </w:r>
            <w:r w:rsidRPr="0037133F">
              <w:rPr>
                <w:sz w:val="16"/>
                <w:szCs w:val="16"/>
                <w:lang w:val="ru-RU"/>
              </w:rPr>
              <w:br/>
            </w:r>
            <w:r w:rsidRPr="0037133F">
              <w:rPr>
                <w:color w:val="000000"/>
                <w:w w:val="97"/>
                <w:sz w:val="16"/>
                <w:szCs w:val="16"/>
                <w:lang w:val="ru-RU"/>
              </w:rPr>
              <w:t>предложения с помощью связок</w:t>
            </w:r>
            <w:r w:rsidRPr="0037133F">
              <w:rPr>
                <w:sz w:val="16"/>
                <w:szCs w:val="16"/>
                <w:lang w:val="ru-RU"/>
              </w:rPr>
              <w:br/>
            </w:r>
            <w:r w:rsidRPr="0037133F">
              <w:rPr>
                <w:color w:val="000000"/>
                <w:w w:val="97"/>
                <w:sz w:val="16"/>
                <w:szCs w:val="16"/>
                <w:lang w:val="ru-RU"/>
              </w:rPr>
              <w:t>«некоторый»;</w:t>
            </w:r>
            <w:r w:rsidRPr="0037133F">
              <w:rPr>
                <w:sz w:val="16"/>
                <w:szCs w:val="16"/>
                <w:lang w:val="ru-RU"/>
              </w:rPr>
              <w:br/>
            </w:r>
            <w:r w:rsidRPr="0037133F">
              <w:rPr>
                <w:color w:val="000000"/>
                <w:w w:val="97"/>
                <w:sz w:val="16"/>
                <w:szCs w:val="16"/>
                <w:lang w:val="ru-RU"/>
              </w:rPr>
              <w:t xml:space="preserve">«любой»; распознавать истинные и ложные высказывания; </w:t>
            </w:r>
            <w:r w:rsidRPr="0037133F">
              <w:rPr>
                <w:sz w:val="16"/>
                <w:szCs w:val="16"/>
                <w:lang w:val="ru-RU"/>
              </w:rPr>
              <w:br/>
            </w:r>
            <w:r w:rsidRPr="0037133F">
              <w:rPr>
                <w:color w:val="000000"/>
                <w:w w:val="97"/>
                <w:sz w:val="16"/>
                <w:szCs w:val="16"/>
                <w:lang w:val="ru-RU"/>
              </w:rPr>
              <w:t>приводить примеры и контрпримеры;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4" w:right="288"/>
              <w:rPr>
                <w:sz w:val="16"/>
                <w:szCs w:val="16"/>
              </w:rPr>
            </w:pPr>
            <w:r w:rsidRPr="0037133F">
              <w:rPr>
                <w:color w:val="000000"/>
                <w:w w:val="97"/>
                <w:sz w:val="16"/>
                <w:szCs w:val="16"/>
              </w:rPr>
              <w:t>Практическая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45" w:lineRule="auto"/>
              <w:ind w:left="72" w:right="3024"/>
            </w:pPr>
            <w:r w:rsidRPr="00AF23B1">
              <w:rPr>
                <w:rFonts w:ascii="Times New Roman" w:hAnsi="Times New Roman"/>
                <w:color w:val="000000"/>
                <w:w w:val="97"/>
                <w:sz w:val="16"/>
              </w:rPr>
              <w:t xml:space="preserve">https://urok.1sept.ru/articles/603845 </w:t>
            </w:r>
            <w:r w:rsidRPr="00AF23B1">
              <w:br/>
            </w:r>
            <w:r w:rsidRPr="00AF23B1">
              <w:rPr>
                <w:rFonts w:ascii="Times New Roman" w:hAnsi="Times New Roman"/>
                <w:color w:val="000000"/>
                <w:w w:val="97"/>
                <w:sz w:val="16"/>
              </w:rPr>
              <w:t>https://youtu.be/17ft6t0iHpU</w:t>
            </w:r>
          </w:p>
        </w:tc>
      </w:tr>
    </w:tbl>
    <w:p w:rsidR="005F792C" w:rsidRDefault="005F792C">
      <w:pPr>
        <w:autoSpaceDE w:val="0"/>
        <w:autoSpaceDN w:val="0"/>
        <w:spacing w:after="0" w:line="14" w:lineRule="exact"/>
      </w:pPr>
    </w:p>
    <w:p w:rsidR="005F792C" w:rsidRDefault="005F792C">
      <w:pPr>
        <w:sectPr w:rsidR="005F792C">
          <w:pgSz w:w="16840" w:h="11900"/>
          <w:pgMar w:top="284" w:right="640" w:bottom="1440" w:left="666" w:header="720" w:footer="720" w:gutter="0"/>
          <w:cols w:space="720" w:equalWidth="0">
            <w:col w:w="15534"/>
          </w:cols>
          <w:docGrid w:linePitch="360"/>
        </w:sectPr>
      </w:pPr>
    </w:p>
    <w:p w:rsidR="005F792C" w:rsidRDefault="005F792C">
      <w:pPr>
        <w:autoSpaceDE w:val="0"/>
        <w:autoSpaceDN w:val="0"/>
        <w:spacing w:after="66" w:line="220" w:lineRule="exact"/>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831F83" w:rsidTr="0037133F">
        <w:trPr>
          <w:trHeight w:hRule="exact" w:val="43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4.4.</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221F1F"/>
                <w:w w:val="97"/>
                <w:sz w:val="16"/>
                <w:szCs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Pr>
                <w:sz w:val="16"/>
                <w:szCs w:val="16"/>
                <w:lang w:val="ru-RU"/>
              </w:rPr>
            </w:pPr>
            <w:r w:rsidRPr="0037133F">
              <w:rPr>
                <w:color w:val="000000"/>
                <w:w w:val="97"/>
                <w:sz w:val="16"/>
                <w:szCs w:val="16"/>
                <w:lang w:val="ru-RU"/>
              </w:rPr>
              <w:t xml:space="preserve">Описывать; </w:t>
            </w:r>
            <w:r w:rsidRPr="0037133F">
              <w:rPr>
                <w:sz w:val="16"/>
                <w:szCs w:val="16"/>
                <w:lang w:val="ru-RU"/>
              </w:rPr>
              <w:br/>
            </w:r>
            <w:r w:rsidRPr="0037133F">
              <w:rPr>
                <w:color w:val="000000"/>
                <w:w w:val="97"/>
                <w:sz w:val="16"/>
                <w:szCs w:val="16"/>
                <w:lang w:val="ru-RU"/>
              </w:rPr>
              <w:t xml:space="preserve">используя терминологию; </w:t>
            </w:r>
            <w:r w:rsidRPr="0037133F">
              <w:rPr>
                <w:sz w:val="16"/>
                <w:szCs w:val="16"/>
                <w:lang w:val="ru-RU"/>
              </w:rPr>
              <w:br/>
            </w:r>
            <w:r w:rsidRPr="0037133F">
              <w:rPr>
                <w:color w:val="000000"/>
                <w:w w:val="97"/>
                <w:sz w:val="16"/>
                <w:szCs w:val="16"/>
                <w:lang w:val="ru-RU"/>
              </w:rPr>
              <w:t xml:space="preserve">изображать с помощью чертежных </w:t>
            </w:r>
            <w:r w:rsidRPr="0037133F">
              <w:rPr>
                <w:sz w:val="16"/>
                <w:szCs w:val="16"/>
                <w:lang w:val="ru-RU"/>
              </w:rPr>
              <w:br/>
            </w:r>
            <w:r w:rsidRPr="0037133F">
              <w:rPr>
                <w:color w:val="000000"/>
                <w:w w:val="97"/>
                <w:sz w:val="16"/>
                <w:szCs w:val="16"/>
                <w:lang w:val="ru-RU"/>
              </w:rPr>
              <w:t xml:space="preserve">инструментов и от руки; </w:t>
            </w:r>
            <w:r w:rsidRPr="0037133F">
              <w:rPr>
                <w:sz w:val="16"/>
                <w:szCs w:val="16"/>
                <w:lang w:val="ru-RU"/>
              </w:rPr>
              <w:br/>
            </w:r>
            <w:r w:rsidRPr="0037133F">
              <w:rPr>
                <w:color w:val="000000"/>
                <w:w w:val="97"/>
                <w:sz w:val="16"/>
                <w:szCs w:val="16"/>
                <w:lang w:val="ru-RU"/>
              </w:rPr>
              <w:t xml:space="preserve">моделировать из бумаги треугольники; приводить примеры объектов </w:t>
            </w:r>
            <w:r w:rsidRPr="0037133F">
              <w:rPr>
                <w:sz w:val="16"/>
                <w:szCs w:val="16"/>
                <w:lang w:val="ru-RU"/>
              </w:rPr>
              <w:br/>
            </w:r>
            <w:r w:rsidRPr="0037133F">
              <w:rPr>
                <w:color w:val="000000"/>
                <w:w w:val="97"/>
                <w:sz w:val="16"/>
                <w:szCs w:val="16"/>
                <w:lang w:val="ru-RU"/>
              </w:rPr>
              <w:t xml:space="preserve">реального мира; </w:t>
            </w:r>
            <w:r w:rsidRPr="0037133F">
              <w:rPr>
                <w:sz w:val="16"/>
                <w:szCs w:val="16"/>
                <w:lang w:val="ru-RU"/>
              </w:rPr>
              <w:br/>
            </w:r>
            <w:r w:rsidRPr="0037133F">
              <w:rPr>
                <w:color w:val="000000"/>
                <w:w w:val="97"/>
                <w:sz w:val="16"/>
                <w:szCs w:val="16"/>
                <w:lang w:val="ru-RU"/>
              </w:rPr>
              <w:t xml:space="preserve">имеющих форму треугольника; </w:t>
            </w:r>
            <w:r w:rsidRPr="0037133F">
              <w:rPr>
                <w:sz w:val="16"/>
                <w:szCs w:val="16"/>
                <w:lang w:val="ru-RU"/>
              </w:rPr>
              <w:br/>
            </w:r>
            <w:r w:rsidRPr="0037133F">
              <w:rPr>
                <w:color w:val="000000"/>
                <w:w w:val="97"/>
                <w:sz w:val="16"/>
                <w:szCs w:val="16"/>
                <w:lang w:val="ru-RU"/>
              </w:rPr>
              <w:t xml:space="preserve">оценивать их линейные размеры; </w:t>
            </w:r>
            <w:r w:rsidRPr="0037133F">
              <w:rPr>
                <w:sz w:val="16"/>
                <w:szCs w:val="16"/>
                <w:lang w:val="ru-RU"/>
              </w:rPr>
              <w:br/>
            </w:r>
            <w:r w:rsidRPr="0037133F">
              <w:rPr>
                <w:color w:val="000000"/>
                <w:w w:val="97"/>
                <w:sz w:val="16"/>
                <w:szCs w:val="16"/>
                <w:lang w:val="ru-RU"/>
              </w:rPr>
              <w:t xml:space="preserve">вычислять периметр треугольника; </w:t>
            </w:r>
            <w:r w:rsidRPr="0037133F">
              <w:rPr>
                <w:sz w:val="16"/>
                <w:szCs w:val="16"/>
                <w:lang w:val="ru-RU"/>
              </w:rPr>
              <w:br/>
            </w:r>
            <w:r w:rsidRPr="0037133F">
              <w:rPr>
                <w:color w:val="000000"/>
                <w:w w:val="97"/>
                <w:sz w:val="16"/>
                <w:szCs w:val="16"/>
                <w:lang w:val="ru-RU"/>
              </w:rPr>
              <w:t xml:space="preserve">изображать остроугольные; </w:t>
            </w:r>
            <w:r w:rsidRPr="0037133F">
              <w:rPr>
                <w:sz w:val="16"/>
                <w:szCs w:val="16"/>
                <w:lang w:val="ru-RU"/>
              </w:rPr>
              <w:br/>
            </w:r>
            <w:r w:rsidRPr="0037133F">
              <w:rPr>
                <w:color w:val="000000"/>
                <w:w w:val="97"/>
                <w:sz w:val="16"/>
                <w:szCs w:val="16"/>
                <w:lang w:val="ru-RU"/>
              </w:rPr>
              <w:t xml:space="preserve">прямоугольные; </w:t>
            </w:r>
            <w:r w:rsidRPr="0037133F">
              <w:rPr>
                <w:sz w:val="16"/>
                <w:szCs w:val="16"/>
                <w:lang w:val="ru-RU"/>
              </w:rPr>
              <w:br/>
            </w:r>
            <w:r w:rsidRPr="0037133F">
              <w:rPr>
                <w:color w:val="000000"/>
                <w:w w:val="97"/>
                <w:sz w:val="16"/>
                <w:szCs w:val="16"/>
                <w:lang w:val="ru-RU"/>
              </w:rPr>
              <w:t xml:space="preserve">тупоугольные треугольники; </w:t>
            </w:r>
            <w:r w:rsidRPr="0037133F">
              <w:rPr>
                <w:sz w:val="16"/>
                <w:szCs w:val="16"/>
                <w:lang w:val="ru-RU"/>
              </w:rPr>
              <w:br/>
            </w:r>
            <w:r w:rsidRPr="0037133F">
              <w:rPr>
                <w:color w:val="000000"/>
                <w:w w:val="97"/>
                <w:sz w:val="16"/>
                <w:szCs w:val="16"/>
                <w:lang w:val="ru-RU"/>
              </w:rPr>
              <w:t xml:space="preserve">конструировать математические </w:t>
            </w:r>
            <w:r w:rsidRPr="0037133F">
              <w:rPr>
                <w:sz w:val="16"/>
                <w:szCs w:val="16"/>
                <w:lang w:val="ru-RU"/>
              </w:rPr>
              <w:br/>
            </w:r>
            <w:r w:rsidRPr="0037133F">
              <w:rPr>
                <w:color w:val="000000"/>
                <w:w w:val="97"/>
                <w:sz w:val="16"/>
                <w:szCs w:val="16"/>
                <w:lang w:val="ru-RU"/>
              </w:rPr>
              <w:t>предложения с помощью связок</w:t>
            </w:r>
            <w:r w:rsidRPr="0037133F">
              <w:rPr>
                <w:sz w:val="16"/>
                <w:szCs w:val="16"/>
                <w:lang w:val="ru-RU"/>
              </w:rPr>
              <w:br/>
            </w:r>
            <w:r w:rsidRPr="0037133F">
              <w:rPr>
                <w:color w:val="000000"/>
                <w:w w:val="97"/>
                <w:sz w:val="16"/>
                <w:szCs w:val="16"/>
                <w:lang w:val="ru-RU"/>
              </w:rPr>
              <w:t>«некоторый»;</w:t>
            </w:r>
            <w:r w:rsidRPr="0037133F">
              <w:rPr>
                <w:sz w:val="16"/>
                <w:szCs w:val="16"/>
                <w:lang w:val="ru-RU"/>
              </w:rPr>
              <w:br/>
            </w:r>
            <w:r w:rsidRPr="0037133F">
              <w:rPr>
                <w:color w:val="000000"/>
                <w:w w:val="97"/>
                <w:sz w:val="16"/>
                <w:szCs w:val="16"/>
                <w:lang w:val="ru-RU"/>
              </w:rPr>
              <w:t xml:space="preserve">«любой»; распознавать истинные и ложные высказывания; </w:t>
            </w:r>
            <w:r w:rsidRPr="0037133F">
              <w:rPr>
                <w:sz w:val="16"/>
                <w:szCs w:val="16"/>
                <w:lang w:val="ru-RU"/>
              </w:rPr>
              <w:br/>
            </w:r>
            <w:r w:rsidRPr="0037133F">
              <w:rPr>
                <w:color w:val="000000"/>
                <w:w w:val="97"/>
                <w:sz w:val="16"/>
                <w:szCs w:val="16"/>
                <w:lang w:val="ru-RU"/>
              </w:rPr>
              <w:t>приводить примеры и контрпримеры;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7" w:lineRule="auto"/>
              <w:ind w:left="74" w:right="144"/>
              <w:rPr>
                <w:sz w:val="16"/>
                <w:szCs w:val="16"/>
                <w:lang w:val="ru-RU"/>
              </w:rPr>
            </w:pPr>
            <w:r w:rsidRPr="0037133F">
              <w:rPr>
                <w:color w:val="000000"/>
                <w:w w:val="97"/>
                <w:sz w:val="16"/>
                <w:szCs w:val="16"/>
                <w:lang w:val="ru-RU"/>
              </w:rPr>
              <w:t xml:space="preserve">Устный опрос по готовым </w:t>
            </w:r>
            <w:r w:rsidRPr="0037133F">
              <w:rPr>
                <w:sz w:val="16"/>
                <w:szCs w:val="16"/>
                <w:lang w:val="ru-RU"/>
              </w:rPr>
              <w:br/>
            </w:r>
            <w:r w:rsidRPr="0037133F">
              <w:rPr>
                <w:color w:val="000000"/>
                <w:w w:val="97"/>
                <w:sz w:val="16"/>
                <w:szCs w:val="16"/>
                <w:lang w:val="ru-RU"/>
              </w:rPr>
              <w:t>чертежам;</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2" w:lineRule="auto"/>
              <w:ind w:left="72" w:right="118"/>
              <w:jc w:val="both"/>
              <w:rPr>
                <w:lang w:val="ru-RU"/>
              </w:rPr>
            </w:pP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cards</w:t>
            </w:r>
            <w:r w:rsidRPr="008879BF">
              <w:rPr>
                <w:rFonts w:ascii="Times New Roman" w:hAnsi="Times New Roman"/>
                <w:color w:val="000000"/>
                <w:w w:val="97"/>
                <w:sz w:val="16"/>
                <w:lang w:val="ru-RU"/>
              </w:rPr>
              <w:t xml:space="preserve">/261954 </w:t>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cards</w:t>
            </w:r>
            <w:r w:rsidRPr="008879BF">
              <w:rPr>
                <w:rFonts w:ascii="Times New Roman" w:hAnsi="Times New Roman"/>
                <w:color w:val="000000"/>
                <w:w w:val="97"/>
                <w:sz w:val="16"/>
                <w:lang w:val="ru-RU"/>
              </w:rPr>
              <w:t xml:space="preserve">/261955 </w:t>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cards</w:t>
            </w:r>
            <w:r w:rsidRPr="008879BF">
              <w:rPr>
                <w:rFonts w:ascii="Times New Roman" w:hAnsi="Times New Roman"/>
                <w:color w:val="000000"/>
                <w:w w:val="97"/>
                <w:sz w:val="16"/>
                <w:lang w:val="ru-RU"/>
              </w:rPr>
              <w:t xml:space="preserve">/261956 </w:t>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cards</w:t>
            </w:r>
            <w:r w:rsidRPr="008879BF">
              <w:rPr>
                <w:rFonts w:ascii="Times New Roman" w:hAnsi="Times New Roman"/>
                <w:color w:val="000000"/>
                <w:w w:val="97"/>
                <w:sz w:val="16"/>
                <w:lang w:val="ru-RU"/>
              </w:rPr>
              <w:t xml:space="preserve">/261957 </w:t>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cards</w:t>
            </w:r>
            <w:r w:rsidRPr="008879BF">
              <w:rPr>
                <w:rFonts w:ascii="Times New Roman" w:hAnsi="Times New Roman"/>
                <w:color w:val="000000"/>
                <w:w w:val="97"/>
                <w:sz w:val="16"/>
                <w:lang w:val="ru-RU"/>
              </w:rPr>
              <w:t>/263244</w:t>
            </w:r>
          </w:p>
        </w:tc>
      </w:tr>
      <w:tr w:rsidR="005F792C" w:rsidRPr="00831F83" w:rsidTr="0037133F">
        <w:trPr>
          <w:trHeight w:hRule="exact" w:val="52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4.5.</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2" w:lineRule="auto"/>
              <w:ind w:left="72" w:right="288"/>
              <w:rPr>
                <w:sz w:val="16"/>
                <w:szCs w:val="16"/>
                <w:lang w:val="ru-RU"/>
              </w:rPr>
            </w:pPr>
            <w:r w:rsidRPr="0037133F">
              <w:rPr>
                <w:color w:val="221F1F"/>
                <w:w w:val="97"/>
                <w:sz w:val="16"/>
                <w:szCs w:val="16"/>
                <w:lang w:val="ru-RU"/>
              </w:rPr>
              <w:t xml:space="preserve">Площадь и периметр прямоугольника и </w:t>
            </w:r>
            <w:r w:rsidRPr="0037133F">
              <w:rPr>
                <w:sz w:val="16"/>
                <w:szCs w:val="16"/>
                <w:lang w:val="ru-RU"/>
              </w:rPr>
              <w:br/>
            </w:r>
            <w:r w:rsidRPr="0037133F">
              <w:rPr>
                <w:color w:val="221F1F"/>
                <w:w w:val="97"/>
                <w:sz w:val="16"/>
                <w:szCs w:val="16"/>
                <w:lang w:val="ru-RU"/>
              </w:rPr>
              <w:t xml:space="preserve">многоугольников, </w:t>
            </w:r>
            <w:r w:rsidRPr="0037133F">
              <w:rPr>
                <w:sz w:val="16"/>
                <w:szCs w:val="16"/>
                <w:lang w:val="ru-RU"/>
              </w:rPr>
              <w:br/>
            </w:r>
            <w:r w:rsidRPr="0037133F">
              <w:rPr>
                <w:color w:val="221F1F"/>
                <w:w w:val="97"/>
                <w:sz w:val="16"/>
                <w:szCs w:val="16"/>
                <w:lang w:val="ru-RU"/>
              </w:rPr>
              <w:t xml:space="preserve">составленных из </w:t>
            </w:r>
            <w:r w:rsidRPr="0037133F">
              <w:rPr>
                <w:sz w:val="16"/>
                <w:szCs w:val="16"/>
                <w:lang w:val="ru-RU"/>
              </w:rPr>
              <w:br/>
            </w:r>
            <w:r w:rsidRPr="0037133F">
              <w:rPr>
                <w:color w:val="221F1F"/>
                <w:w w:val="97"/>
                <w:sz w:val="16"/>
                <w:szCs w:val="16"/>
                <w:lang w:val="ru-RU"/>
              </w:rPr>
              <w:t xml:space="preserve">прямоугольников, </w:t>
            </w:r>
            <w:r w:rsidRPr="0037133F">
              <w:rPr>
                <w:sz w:val="16"/>
                <w:szCs w:val="16"/>
                <w:lang w:val="ru-RU"/>
              </w:rPr>
              <w:br/>
            </w:r>
            <w:r w:rsidRPr="0037133F">
              <w:rPr>
                <w:color w:val="221F1F"/>
                <w:w w:val="97"/>
                <w:sz w:val="16"/>
                <w:szCs w:val="16"/>
                <w:lang w:val="ru-RU"/>
              </w:rPr>
              <w:t>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7" w:lineRule="auto"/>
              <w:ind w:left="72"/>
              <w:rPr>
                <w:sz w:val="16"/>
                <w:szCs w:val="16"/>
                <w:lang w:val="ru-RU"/>
              </w:rPr>
            </w:pPr>
            <w:r w:rsidRPr="0037133F">
              <w:rPr>
                <w:color w:val="000000"/>
                <w:w w:val="97"/>
                <w:sz w:val="16"/>
                <w:szCs w:val="16"/>
                <w:lang w:val="ru-RU"/>
              </w:rPr>
              <w:t xml:space="preserve">Вычислять периметр треугольника; </w:t>
            </w:r>
            <w:r w:rsidRPr="0037133F">
              <w:rPr>
                <w:sz w:val="16"/>
                <w:szCs w:val="16"/>
                <w:lang w:val="ru-RU"/>
              </w:rPr>
              <w:br/>
            </w:r>
            <w:r w:rsidRPr="0037133F">
              <w:rPr>
                <w:color w:val="000000"/>
                <w:w w:val="97"/>
                <w:sz w:val="16"/>
                <w:szCs w:val="16"/>
                <w:lang w:val="ru-RU"/>
              </w:rPr>
              <w:t xml:space="preserve">прямоугольника; </w:t>
            </w:r>
            <w:r w:rsidRPr="0037133F">
              <w:rPr>
                <w:sz w:val="16"/>
                <w:szCs w:val="16"/>
                <w:lang w:val="ru-RU"/>
              </w:rPr>
              <w:br/>
            </w:r>
            <w:r w:rsidRPr="0037133F">
              <w:rPr>
                <w:color w:val="000000"/>
                <w:w w:val="97"/>
                <w:sz w:val="16"/>
                <w:szCs w:val="16"/>
                <w:lang w:val="ru-RU"/>
              </w:rPr>
              <w:t xml:space="preserve">многоугольника; площадь </w:t>
            </w:r>
            <w:r w:rsidRPr="0037133F">
              <w:rPr>
                <w:sz w:val="16"/>
                <w:szCs w:val="16"/>
                <w:lang w:val="ru-RU"/>
              </w:rPr>
              <w:br/>
            </w:r>
            <w:r w:rsidRPr="0037133F">
              <w:rPr>
                <w:color w:val="000000"/>
                <w:w w:val="97"/>
                <w:sz w:val="16"/>
                <w:szCs w:val="16"/>
                <w:lang w:val="ru-RU"/>
              </w:rPr>
              <w:t xml:space="preserve">прямоугольника; </w:t>
            </w:r>
            <w:r w:rsidRPr="0037133F">
              <w:rPr>
                <w:sz w:val="16"/>
                <w:szCs w:val="16"/>
                <w:lang w:val="ru-RU"/>
              </w:rPr>
              <w:br/>
            </w:r>
            <w:r w:rsidRPr="0037133F">
              <w:rPr>
                <w:color w:val="000000"/>
                <w:w w:val="97"/>
                <w:sz w:val="16"/>
                <w:szCs w:val="16"/>
                <w:lang w:val="ru-RU"/>
              </w:rPr>
              <w:t xml:space="preserve">квадрата; исследовать зависимость </w:t>
            </w:r>
            <w:r w:rsidRPr="0037133F">
              <w:rPr>
                <w:sz w:val="16"/>
                <w:szCs w:val="16"/>
                <w:lang w:val="ru-RU"/>
              </w:rPr>
              <w:br/>
            </w:r>
            <w:r w:rsidRPr="0037133F">
              <w:rPr>
                <w:color w:val="000000"/>
                <w:w w:val="97"/>
                <w:sz w:val="16"/>
                <w:szCs w:val="16"/>
                <w:lang w:val="ru-RU"/>
              </w:rPr>
              <w:t xml:space="preserve">площади квадрата от длины его </w:t>
            </w:r>
            <w:r w:rsidRPr="0037133F">
              <w:rPr>
                <w:sz w:val="16"/>
                <w:szCs w:val="16"/>
                <w:lang w:val="ru-RU"/>
              </w:rPr>
              <w:br/>
            </w:r>
            <w:r w:rsidRPr="0037133F">
              <w:rPr>
                <w:color w:val="000000"/>
                <w:w w:val="97"/>
                <w:sz w:val="16"/>
                <w:szCs w:val="16"/>
                <w:lang w:val="ru-RU"/>
              </w:rPr>
              <w:t xml:space="preserve">стороны; составлять фигуры из </w:t>
            </w:r>
            <w:r w:rsidRPr="0037133F">
              <w:rPr>
                <w:sz w:val="16"/>
                <w:szCs w:val="16"/>
                <w:lang w:val="ru-RU"/>
              </w:rPr>
              <w:br/>
            </w:r>
            <w:r w:rsidRPr="0037133F">
              <w:rPr>
                <w:color w:val="000000"/>
                <w:w w:val="97"/>
                <w:sz w:val="16"/>
                <w:szCs w:val="16"/>
                <w:lang w:val="ru-RU"/>
              </w:rPr>
              <w:t xml:space="preserve">квадратов и прямоугольников и </w:t>
            </w:r>
            <w:r w:rsidRPr="0037133F">
              <w:rPr>
                <w:sz w:val="16"/>
                <w:szCs w:val="16"/>
                <w:lang w:val="ru-RU"/>
              </w:rPr>
              <w:br/>
            </w:r>
            <w:r w:rsidRPr="0037133F">
              <w:rPr>
                <w:color w:val="000000"/>
                <w:w w:val="97"/>
                <w:sz w:val="16"/>
                <w:szCs w:val="16"/>
                <w:lang w:val="ru-RU"/>
              </w:rPr>
              <w:t xml:space="preserve">находить их площадь; </w:t>
            </w:r>
            <w:r w:rsidRPr="0037133F">
              <w:rPr>
                <w:sz w:val="16"/>
                <w:szCs w:val="16"/>
                <w:lang w:val="ru-RU"/>
              </w:rPr>
              <w:br/>
            </w:r>
            <w:r w:rsidRPr="0037133F">
              <w:rPr>
                <w:color w:val="000000"/>
                <w:w w:val="97"/>
                <w:sz w:val="16"/>
                <w:szCs w:val="16"/>
                <w:lang w:val="ru-RU"/>
              </w:rPr>
              <w:t xml:space="preserve">разбивать фигуры на прямоугольники и квадраты и находить их площадь; </w:t>
            </w:r>
            <w:r w:rsidRPr="0037133F">
              <w:rPr>
                <w:sz w:val="16"/>
                <w:szCs w:val="16"/>
                <w:lang w:val="ru-RU"/>
              </w:rPr>
              <w:br/>
            </w:r>
            <w:r w:rsidRPr="0037133F">
              <w:rPr>
                <w:color w:val="000000"/>
                <w:w w:val="97"/>
                <w:sz w:val="16"/>
                <w:szCs w:val="16"/>
                <w:lang w:val="ru-RU"/>
              </w:rPr>
              <w:t xml:space="preserve">выражать величину площади в </w:t>
            </w:r>
            <w:r w:rsidRPr="0037133F">
              <w:rPr>
                <w:sz w:val="16"/>
                <w:szCs w:val="16"/>
                <w:lang w:val="ru-RU"/>
              </w:rPr>
              <w:br/>
            </w:r>
            <w:r w:rsidRPr="0037133F">
              <w:rPr>
                <w:color w:val="000000"/>
                <w:w w:val="97"/>
                <w:sz w:val="16"/>
                <w:szCs w:val="16"/>
                <w:lang w:val="ru-RU"/>
              </w:rPr>
              <w:t xml:space="preserve">различных единицах измерения </w:t>
            </w:r>
            <w:r w:rsidRPr="0037133F">
              <w:rPr>
                <w:sz w:val="16"/>
                <w:szCs w:val="16"/>
                <w:lang w:val="ru-RU"/>
              </w:rPr>
              <w:br/>
            </w:r>
            <w:r w:rsidRPr="0037133F">
              <w:rPr>
                <w:color w:val="000000"/>
                <w:w w:val="97"/>
                <w:sz w:val="16"/>
                <w:szCs w:val="16"/>
                <w:lang w:val="ru-RU"/>
              </w:rPr>
              <w:t xml:space="preserve">метрической системы мер; </w:t>
            </w:r>
            <w:r w:rsidRPr="0037133F">
              <w:rPr>
                <w:sz w:val="16"/>
                <w:szCs w:val="16"/>
                <w:lang w:val="ru-RU"/>
              </w:rPr>
              <w:br/>
            </w:r>
            <w:r w:rsidRPr="0037133F">
              <w:rPr>
                <w:color w:val="000000"/>
                <w:w w:val="97"/>
                <w:sz w:val="16"/>
                <w:szCs w:val="16"/>
                <w:lang w:val="ru-RU"/>
              </w:rPr>
              <w:t xml:space="preserve">понимать и использовать зависимости между метрическими единицами </w:t>
            </w:r>
            <w:r w:rsidRPr="0037133F">
              <w:rPr>
                <w:sz w:val="16"/>
                <w:szCs w:val="16"/>
                <w:lang w:val="ru-RU"/>
              </w:rPr>
              <w:br/>
            </w:r>
            <w:r w:rsidRPr="0037133F">
              <w:rPr>
                <w:color w:val="000000"/>
                <w:w w:val="97"/>
                <w:sz w:val="16"/>
                <w:szCs w:val="16"/>
                <w:lang w:val="ru-RU"/>
              </w:rPr>
              <w:t xml:space="preserve">измерения площади; знакомиться с </w:t>
            </w:r>
            <w:r w:rsidRPr="0037133F">
              <w:rPr>
                <w:sz w:val="16"/>
                <w:szCs w:val="16"/>
                <w:lang w:val="ru-RU"/>
              </w:rPr>
              <w:br/>
            </w:r>
            <w:r w:rsidRPr="0037133F">
              <w:rPr>
                <w:color w:val="000000"/>
                <w:w w:val="97"/>
                <w:sz w:val="16"/>
                <w:szCs w:val="16"/>
                <w:lang w:val="ru-RU"/>
              </w:rPr>
              <w:t xml:space="preserve">примерами применения площади и </w:t>
            </w:r>
            <w:r w:rsidRPr="0037133F">
              <w:rPr>
                <w:sz w:val="16"/>
                <w:szCs w:val="16"/>
                <w:lang w:val="ru-RU"/>
              </w:rPr>
              <w:br/>
            </w:r>
            <w:r w:rsidRPr="0037133F">
              <w:rPr>
                <w:color w:val="000000"/>
                <w:w w:val="97"/>
                <w:sz w:val="16"/>
                <w:szCs w:val="16"/>
                <w:lang w:val="ru-RU"/>
              </w:rPr>
              <w:t xml:space="preserve">периметра в практических ситуациях; решать задачи из реальной жизни; </w:t>
            </w:r>
            <w:r w:rsidRPr="0037133F">
              <w:rPr>
                <w:sz w:val="16"/>
                <w:szCs w:val="16"/>
                <w:lang w:val="ru-RU"/>
              </w:rPr>
              <w:br/>
            </w:r>
            <w:r w:rsidRPr="0037133F">
              <w:rPr>
                <w:color w:val="000000"/>
                <w:w w:val="97"/>
                <w:sz w:val="16"/>
                <w:szCs w:val="16"/>
                <w:lang w:val="ru-RU"/>
              </w:rPr>
              <w:t xml:space="preserve">предлагать и обсуждать различные </w:t>
            </w:r>
            <w:r w:rsidRPr="0037133F">
              <w:rPr>
                <w:sz w:val="16"/>
                <w:szCs w:val="16"/>
                <w:lang w:val="ru-RU"/>
              </w:rPr>
              <w:br/>
            </w:r>
            <w:r w:rsidRPr="0037133F">
              <w:rPr>
                <w:color w:val="000000"/>
                <w:w w:val="97"/>
                <w:sz w:val="16"/>
                <w:szCs w:val="16"/>
                <w:lang w:val="ru-RU"/>
              </w:rPr>
              <w:t>способы решения задач;</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0" w:lineRule="auto"/>
              <w:ind w:left="74" w:right="144"/>
              <w:rPr>
                <w:sz w:val="16"/>
                <w:szCs w:val="16"/>
                <w:lang w:val="ru-RU"/>
              </w:rPr>
            </w:pPr>
            <w:r w:rsidRPr="0037133F">
              <w:rPr>
                <w:color w:val="000000"/>
                <w:w w:val="97"/>
                <w:sz w:val="16"/>
                <w:szCs w:val="16"/>
                <w:lang w:val="ru-RU"/>
              </w:rPr>
              <w:t xml:space="preserve">Самооценка с </w:t>
            </w:r>
            <w:r w:rsidRPr="0037133F">
              <w:rPr>
                <w:sz w:val="16"/>
                <w:szCs w:val="16"/>
                <w:lang w:val="ru-RU"/>
              </w:rPr>
              <w:br/>
            </w:r>
            <w:r w:rsidRPr="0037133F">
              <w:rPr>
                <w:color w:val="000000"/>
                <w:w w:val="97"/>
                <w:sz w:val="16"/>
                <w:szCs w:val="16"/>
                <w:lang w:val="ru-RU"/>
              </w:rPr>
              <w:t xml:space="preserve">использованием«Оценочного </w:t>
            </w:r>
            <w:r w:rsidRPr="0037133F">
              <w:rPr>
                <w:sz w:val="16"/>
                <w:szCs w:val="16"/>
                <w:lang w:val="ru-RU"/>
              </w:rPr>
              <w:br/>
            </w:r>
            <w:r w:rsidRPr="0037133F">
              <w:rPr>
                <w:color w:val="000000"/>
                <w:w w:val="97"/>
                <w:sz w:val="16"/>
                <w:szCs w:val="16"/>
                <w:lang w:val="ru-RU"/>
              </w:rPr>
              <w:t>листа»;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2" w:lineRule="auto"/>
              <w:jc w:val="center"/>
              <w:rPr>
                <w:lang w:val="ru-RU"/>
              </w:rPr>
            </w:pP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cards</w:t>
            </w:r>
            <w:r w:rsidRPr="008879BF">
              <w:rPr>
                <w:rFonts w:ascii="Times New Roman" w:hAnsi="Times New Roman"/>
                <w:color w:val="000000"/>
                <w:w w:val="97"/>
                <w:sz w:val="16"/>
                <w:lang w:val="ru-RU"/>
              </w:rPr>
              <w:t xml:space="preserve">/243187 </w:t>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cards</w:t>
            </w:r>
            <w:r w:rsidRPr="008879BF">
              <w:rPr>
                <w:rFonts w:ascii="Times New Roman" w:hAnsi="Times New Roman"/>
                <w:color w:val="000000"/>
                <w:w w:val="97"/>
                <w:sz w:val="16"/>
                <w:lang w:val="ru-RU"/>
              </w:rPr>
              <w:t xml:space="preserve">/243188 </w:t>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lessons</w:t>
            </w:r>
            <w:r w:rsidRPr="008879BF">
              <w:rPr>
                <w:rFonts w:ascii="Times New Roman" w:hAnsi="Times New Roman"/>
                <w:color w:val="000000"/>
                <w:w w:val="97"/>
                <w:sz w:val="16"/>
                <w:lang w:val="ru-RU"/>
              </w:rPr>
              <w:t xml:space="preserve">/21651 </w:t>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lessons</w:t>
            </w:r>
            <w:r w:rsidRPr="008879BF">
              <w:rPr>
                <w:rFonts w:ascii="Times New Roman" w:hAnsi="Times New Roman"/>
                <w:color w:val="000000"/>
                <w:w w:val="97"/>
                <w:sz w:val="16"/>
                <w:lang w:val="ru-RU"/>
              </w:rPr>
              <w:t xml:space="preserve">/21650 </w:t>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uchi</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teachers</w:t>
            </w:r>
            <w:r w:rsidRPr="008879BF">
              <w:rPr>
                <w:rFonts w:ascii="Times New Roman" w:hAnsi="Times New Roman"/>
                <w:color w:val="000000"/>
                <w:w w:val="97"/>
                <w:sz w:val="16"/>
                <w:lang w:val="ru-RU"/>
              </w:rPr>
              <w:t>/</w:t>
            </w:r>
            <w:r w:rsidRPr="00AF23B1">
              <w:rPr>
                <w:rFonts w:ascii="Times New Roman" w:hAnsi="Times New Roman"/>
                <w:color w:val="000000"/>
                <w:w w:val="97"/>
                <w:sz w:val="16"/>
              </w:rPr>
              <w:t>groups</w:t>
            </w:r>
            <w:r w:rsidRPr="008879BF">
              <w:rPr>
                <w:rFonts w:ascii="Times New Roman" w:hAnsi="Times New Roman"/>
                <w:color w:val="000000"/>
                <w:w w:val="97"/>
                <w:sz w:val="16"/>
                <w:lang w:val="ru-RU"/>
              </w:rPr>
              <w:t>/9716472/</w:t>
            </w:r>
            <w:r w:rsidRPr="00AF23B1">
              <w:rPr>
                <w:rFonts w:ascii="Times New Roman" w:hAnsi="Times New Roman"/>
                <w:color w:val="000000"/>
                <w:w w:val="97"/>
                <w:sz w:val="16"/>
              </w:rPr>
              <w:t>subjects</w:t>
            </w:r>
            <w:r w:rsidRPr="008879BF">
              <w:rPr>
                <w:rFonts w:ascii="Times New Roman" w:hAnsi="Times New Roman"/>
                <w:color w:val="000000"/>
                <w:w w:val="97"/>
                <w:sz w:val="16"/>
                <w:lang w:val="ru-RU"/>
              </w:rPr>
              <w:t>/1/</w:t>
            </w:r>
            <w:r w:rsidRPr="00AF23B1">
              <w:rPr>
                <w:rFonts w:ascii="Times New Roman" w:hAnsi="Times New Roman"/>
                <w:color w:val="000000"/>
                <w:w w:val="97"/>
                <w:sz w:val="16"/>
              </w:rPr>
              <w:t>course</w:t>
            </w:r>
            <w:r w:rsidRPr="008879BF">
              <w:rPr>
                <w:rFonts w:ascii="Times New Roman" w:hAnsi="Times New Roman"/>
                <w:color w:val="000000"/>
                <w:w w:val="97"/>
                <w:sz w:val="16"/>
                <w:lang w:val="ru-RU"/>
              </w:rPr>
              <w:t>_</w:t>
            </w:r>
            <w:r w:rsidRPr="00AF23B1">
              <w:rPr>
                <w:rFonts w:ascii="Times New Roman" w:hAnsi="Times New Roman"/>
                <w:color w:val="000000"/>
                <w:w w:val="97"/>
                <w:sz w:val="16"/>
              </w:rPr>
              <w:t>programs</w:t>
            </w:r>
            <w:r w:rsidRPr="008879BF">
              <w:rPr>
                <w:rFonts w:ascii="Times New Roman" w:hAnsi="Times New Roman"/>
                <w:color w:val="000000"/>
                <w:w w:val="97"/>
                <w:sz w:val="16"/>
                <w:lang w:val="ru-RU"/>
              </w:rPr>
              <w:t>/5/</w:t>
            </w:r>
            <w:r w:rsidRPr="00AF23B1">
              <w:rPr>
                <w:rFonts w:ascii="Times New Roman" w:hAnsi="Times New Roman"/>
                <w:color w:val="000000"/>
                <w:w w:val="97"/>
                <w:sz w:val="16"/>
              </w:rPr>
              <w:t>lessons</w:t>
            </w:r>
            <w:r w:rsidRPr="008879BF">
              <w:rPr>
                <w:rFonts w:ascii="Times New Roman" w:hAnsi="Times New Roman"/>
                <w:color w:val="000000"/>
                <w:w w:val="97"/>
                <w:sz w:val="16"/>
                <w:lang w:val="ru-RU"/>
              </w:rPr>
              <w:t>/21652</w:t>
            </w:r>
          </w:p>
        </w:tc>
      </w:tr>
    </w:tbl>
    <w:p w:rsidR="005F792C" w:rsidRPr="008879BF" w:rsidRDefault="005F792C">
      <w:pPr>
        <w:autoSpaceDE w:val="0"/>
        <w:autoSpaceDN w:val="0"/>
        <w:spacing w:after="0" w:line="14" w:lineRule="exact"/>
        <w:rPr>
          <w:lang w:val="ru-RU"/>
        </w:rPr>
      </w:pPr>
    </w:p>
    <w:p w:rsidR="005F792C" w:rsidRPr="008879BF" w:rsidRDefault="005F792C">
      <w:pPr>
        <w:rPr>
          <w:lang w:val="ru-RU"/>
        </w:rPr>
        <w:sectPr w:rsidR="005F792C" w:rsidRPr="008879BF">
          <w:pgSz w:w="16840" w:h="11900"/>
          <w:pgMar w:top="284" w:right="640" w:bottom="1440" w:left="666" w:header="720" w:footer="720" w:gutter="0"/>
          <w:cols w:space="720" w:equalWidth="0">
            <w:col w:w="15534"/>
          </w:cols>
          <w:docGrid w:linePitch="360"/>
        </w:sectPr>
      </w:pPr>
    </w:p>
    <w:p w:rsidR="005F792C" w:rsidRPr="008879BF" w:rsidRDefault="005F792C">
      <w:pPr>
        <w:autoSpaceDE w:val="0"/>
        <w:autoSpaceDN w:val="0"/>
        <w:spacing w:after="66" w:line="220" w:lineRule="exact"/>
        <w:rPr>
          <w:lang w:val="ru-RU"/>
        </w:rPr>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AF23B1" w:rsidTr="0037133F">
        <w:trPr>
          <w:trHeight w:hRule="exact" w:val="403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pPr>
            <w:r w:rsidRPr="0037133F">
              <w:rPr>
                <w:color w:val="000000"/>
                <w:w w:val="97"/>
                <w:sz w:val="16"/>
              </w:rPr>
              <w:t>4.6.</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2" w:right="576"/>
            </w:pPr>
            <w:r w:rsidRPr="0037133F">
              <w:rPr>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pPr>
            <w:r w:rsidRPr="0037133F">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pPr>
            <w:r w:rsidRPr="0037133F">
              <w:rPr>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pPr>
            <w:r w:rsidRPr="0037133F">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Pr>
                <w:lang w:val="ru-RU"/>
              </w:rPr>
            </w:pPr>
            <w:r w:rsidRPr="0037133F">
              <w:rPr>
                <w:color w:val="000000"/>
                <w:w w:val="97"/>
                <w:sz w:val="16"/>
                <w:lang w:val="ru-RU"/>
              </w:rPr>
              <w:t xml:space="preserve">Описывать; </w:t>
            </w:r>
            <w:r w:rsidRPr="0037133F">
              <w:rPr>
                <w:lang w:val="ru-RU"/>
              </w:rPr>
              <w:br/>
            </w:r>
            <w:r w:rsidRPr="0037133F">
              <w:rPr>
                <w:color w:val="000000"/>
                <w:w w:val="97"/>
                <w:sz w:val="16"/>
                <w:lang w:val="ru-RU"/>
              </w:rPr>
              <w:t xml:space="preserve">используя терминологию; </w:t>
            </w:r>
            <w:r w:rsidRPr="0037133F">
              <w:rPr>
                <w:lang w:val="ru-RU"/>
              </w:rPr>
              <w:br/>
            </w:r>
            <w:r w:rsidRPr="0037133F">
              <w:rPr>
                <w:color w:val="000000"/>
                <w:w w:val="97"/>
                <w:sz w:val="16"/>
                <w:lang w:val="ru-RU"/>
              </w:rPr>
              <w:t xml:space="preserve">изображать с помощью чертежных </w:t>
            </w:r>
            <w:r w:rsidRPr="0037133F">
              <w:rPr>
                <w:lang w:val="ru-RU"/>
              </w:rPr>
              <w:br/>
            </w:r>
            <w:r w:rsidRPr="0037133F">
              <w:rPr>
                <w:color w:val="000000"/>
                <w:w w:val="97"/>
                <w:sz w:val="16"/>
                <w:lang w:val="ru-RU"/>
              </w:rPr>
              <w:t xml:space="preserve">инструментов и от рук; вычислять </w:t>
            </w:r>
            <w:r w:rsidRPr="0037133F">
              <w:rPr>
                <w:lang w:val="ru-RU"/>
              </w:rPr>
              <w:br/>
            </w:r>
            <w:r w:rsidRPr="0037133F">
              <w:rPr>
                <w:color w:val="000000"/>
                <w:w w:val="97"/>
                <w:sz w:val="16"/>
                <w:lang w:val="ru-RU"/>
              </w:rPr>
              <w:t xml:space="preserve">периметр треугольника; </w:t>
            </w:r>
            <w:r w:rsidRPr="0037133F">
              <w:rPr>
                <w:lang w:val="ru-RU"/>
              </w:rPr>
              <w:br/>
            </w:r>
            <w:r w:rsidRPr="0037133F">
              <w:rPr>
                <w:color w:val="000000"/>
                <w:w w:val="97"/>
                <w:sz w:val="16"/>
                <w:lang w:val="ru-RU"/>
              </w:rPr>
              <w:t xml:space="preserve">прямоугольника; </w:t>
            </w:r>
            <w:r w:rsidRPr="0037133F">
              <w:rPr>
                <w:lang w:val="ru-RU"/>
              </w:rPr>
              <w:br/>
            </w:r>
            <w:r w:rsidRPr="0037133F">
              <w:rPr>
                <w:color w:val="000000"/>
                <w:w w:val="97"/>
                <w:sz w:val="16"/>
                <w:lang w:val="ru-RU"/>
              </w:rPr>
              <w:t xml:space="preserve">многоугольника; площадь </w:t>
            </w:r>
            <w:r w:rsidRPr="0037133F">
              <w:rPr>
                <w:lang w:val="ru-RU"/>
              </w:rPr>
              <w:br/>
            </w:r>
            <w:r w:rsidRPr="0037133F">
              <w:rPr>
                <w:color w:val="000000"/>
                <w:w w:val="97"/>
                <w:sz w:val="16"/>
                <w:lang w:val="ru-RU"/>
              </w:rPr>
              <w:t xml:space="preserve">прямоугольника; </w:t>
            </w:r>
            <w:r w:rsidRPr="0037133F">
              <w:rPr>
                <w:lang w:val="ru-RU"/>
              </w:rPr>
              <w:br/>
            </w:r>
            <w:r w:rsidRPr="0037133F">
              <w:rPr>
                <w:color w:val="000000"/>
                <w:w w:val="97"/>
                <w:sz w:val="16"/>
                <w:lang w:val="ru-RU"/>
              </w:rPr>
              <w:t xml:space="preserve">квадрата; разбивать фигуры на </w:t>
            </w:r>
            <w:r w:rsidRPr="0037133F">
              <w:rPr>
                <w:lang w:val="ru-RU"/>
              </w:rPr>
              <w:br/>
            </w:r>
            <w:r w:rsidRPr="0037133F">
              <w:rPr>
                <w:color w:val="000000"/>
                <w:w w:val="97"/>
                <w:sz w:val="16"/>
                <w:lang w:val="ru-RU"/>
              </w:rPr>
              <w:t xml:space="preserve">прямоугольники и квадраты и находить их площадь; выражать величину </w:t>
            </w:r>
            <w:r w:rsidRPr="0037133F">
              <w:rPr>
                <w:lang w:val="ru-RU"/>
              </w:rPr>
              <w:br/>
            </w:r>
            <w:r w:rsidRPr="0037133F">
              <w:rPr>
                <w:color w:val="000000"/>
                <w:w w:val="97"/>
                <w:sz w:val="16"/>
                <w:lang w:val="ru-RU"/>
              </w:rPr>
              <w:t xml:space="preserve">площади в различных единицах </w:t>
            </w:r>
            <w:r w:rsidRPr="0037133F">
              <w:rPr>
                <w:lang w:val="ru-RU"/>
              </w:rPr>
              <w:br/>
            </w:r>
            <w:r w:rsidRPr="0037133F">
              <w:rPr>
                <w:color w:val="000000"/>
                <w:w w:val="97"/>
                <w:sz w:val="16"/>
                <w:lang w:val="ru-RU"/>
              </w:rPr>
              <w:t xml:space="preserve">измерения метрической системы мер; понимать и использовать зависимости между метрическими единицами </w:t>
            </w:r>
            <w:r w:rsidRPr="0037133F">
              <w:rPr>
                <w:lang w:val="ru-RU"/>
              </w:rPr>
              <w:br/>
            </w:r>
            <w:r w:rsidRPr="0037133F">
              <w:rPr>
                <w:color w:val="000000"/>
                <w:w w:val="97"/>
                <w:sz w:val="16"/>
                <w:lang w:val="ru-RU"/>
              </w:rPr>
              <w:t>измерения площади; решать задачи из реальной жизни;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4" w:right="432"/>
            </w:pPr>
            <w:r w:rsidRPr="0037133F">
              <w:rPr>
                <w:color w:val="000000"/>
                <w:w w:val="97"/>
                <w:sz w:val="16"/>
              </w:rPr>
              <w:t>Контрольная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45" w:lineRule="auto"/>
              <w:ind w:left="72" w:right="144"/>
            </w:pPr>
            <w:r w:rsidRPr="00AF23B1">
              <w:rPr>
                <w:rFonts w:ascii="Times New Roman" w:hAnsi="Times New Roman"/>
                <w:color w:val="000000"/>
                <w:w w:val="97"/>
                <w:sz w:val="16"/>
              </w:rPr>
              <w:t>https://uchi.ru/teachers/groups/9716472/subjects/1/course_programs/5/cards/72230 https://youtu.be/Z8wekiAmdIs</w:t>
            </w:r>
          </w:p>
        </w:tc>
      </w:tr>
      <w:tr w:rsidR="005F792C" w:rsidRPr="00AF23B1">
        <w:trPr>
          <w:trHeight w:hRule="exact" w:val="348"/>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pPr>
            <w:r w:rsidRPr="0037133F">
              <w:rPr>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pPr>
            <w:r w:rsidRPr="0037133F">
              <w:rPr>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tc>
      </w:tr>
      <w:tr w:rsidR="005F792C" w:rsidRPr="00AF23B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pPr>
            <w:r w:rsidRPr="0037133F">
              <w:rPr>
                <w:color w:val="000000"/>
                <w:w w:val="97"/>
                <w:sz w:val="16"/>
              </w:rPr>
              <w:t>Раздел 5.</w:t>
            </w:r>
            <w:r w:rsidRPr="0037133F">
              <w:rPr>
                <w:b/>
                <w:color w:val="221F1F"/>
                <w:w w:val="97"/>
                <w:sz w:val="16"/>
              </w:rPr>
              <w:t xml:space="preserve">Десятичные дроби </w:t>
            </w:r>
          </w:p>
        </w:tc>
      </w:tr>
      <w:tr w:rsidR="005F792C" w:rsidRPr="00AF23B1" w:rsidTr="0037133F">
        <w:trPr>
          <w:trHeight w:hRule="exact" w:val="30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pPr>
            <w:r w:rsidRPr="0037133F">
              <w:rPr>
                <w:color w:val="000000"/>
                <w:w w:val="97"/>
                <w:sz w:val="16"/>
              </w:rPr>
              <w:t>5.1.</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2" w:right="432"/>
            </w:pPr>
            <w:r w:rsidRPr="0037133F">
              <w:rPr>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pPr>
            <w:r w:rsidRPr="0037133F">
              <w:rPr>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pPr>
            <w:r w:rsidRPr="0037133F">
              <w:rPr>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pPr>
            <w:r w:rsidRPr="0037133F">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Pr>
                <w:lang w:val="ru-RU"/>
              </w:rPr>
            </w:pPr>
            <w:r w:rsidRPr="0037133F">
              <w:rPr>
                <w:color w:val="000000"/>
                <w:w w:val="97"/>
                <w:sz w:val="16"/>
                <w:lang w:val="ru-RU"/>
              </w:rPr>
              <w:t xml:space="preserve">Представлять десятичную дробь в виде обыкновенной; </w:t>
            </w:r>
            <w:r w:rsidRPr="0037133F">
              <w:rPr>
                <w:lang w:val="ru-RU"/>
              </w:rPr>
              <w:br/>
            </w:r>
            <w:r w:rsidRPr="0037133F">
              <w:rPr>
                <w:color w:val="000000"/>
                <w:w w:val="97"/>
                <w:sz w:val="16"/>
                <w:lang w:val="ru-RU"/>
              </w:rPr>
              <w:t xml:space="preserve">читать; </w:t>
            </w:r>
            <w:r w:rsidRPr="0037133F">
              <w:rPr>
                <w:lang w:val="ru-RU"/>
              </w:rPr>
              <w:br/>
            </w:r>
            <w:r w:rsidRPr="0037133F">
              <w:rPr>
                <w:color w:val="000000"/>
                <w:w w:val="97"/>
                <w:sz w:val="16"/>
                <w:lang w:val="ru-RU"/>
              </w:rPr>
              <w:t xml:space="preserve">записывать десятичные дроби; </w:t>
            </w:r>
            <w:r w:rsidRPr="0037133F">
              <w:rPr>
                <w:lang w:val="ru-RU"/>
              </w:rPr>
              <w:br/>
            </w:r>
            <w:r w:rsidRPr="0037133F">
              <w:rPr>
                <w:color w:val="000000"/>
                <w:w w:val="97"/>
                <w:sz w:val="16"/>
                <w:lang w:val="ru-RU"/>
              </w:rPr>
              <w:t xml:space="preserve">предлагать; изображать десятичные дроби точками на координатной </w:t>
            </w:r>
            <w:r w:rsidRPr="0037133F">
              <w:rPr>
                <w:lang w:val="ru-RU"/>
              </w:rPr>
              <w:br/>
            </w:r>
            <w:r w:rsidRPr="0037133F">
              <w:rPr>
                <w:color w:val="000000"/>
                <w:w w:val="97"/>
                <w:sz w:val="16"/>
                <w:lang w:val="ru-RU"/>
              </w:rPr>
              <w:t xml:space="preserve">прямой; распознавать истинные и </w:t>
            </w:r>
            <w:r w:rsidRPr="0037133F">
              <w:rPr>
                <w:lang w:val="ru-RU"/>
              </w:rPr>
              <w:br/>
            </w:r>
            <w:r w:rsidRPr="0037133F">
              <w:rPr>
                <w:color w:val="000000"/>
                <w:w w:val="97"/>
                <w:sz w:val="16"/>
                <w:lang w:val="ru-RU"/>
              </w:rPr>
              <w:t xml:space="preserve">ложные высказывания о дробях; </w:t>
            </w:r>
            <w:r w:rsidRPr="0037133F">
              <w:rPr>
                <w:lang w:val="ru-RU"/>
              </w:rPr>
              <w:br/>
            </w:r>
            <w:r w:rsidRPr="0037133F">
              <w:rPr>
                <w:color w:val="000000"/>
                <w:w w:val="97"/>
                <w:sz w:val="16"/>
                <w:lang w:val="ru-RU"/>
              </w:rPr>
              <w:t xml:space="preserve">приводить примеры и контрпримеры; строить высказывания и отрицания </w:t>
            </w:r>
            <w:r w:rsidRPr="0037133F">
              <w:rPr>
                <w:lang w:val="ru-RU"/>
              </w:rPr>
              <w:br/>
            </w:r>
            <w:r w:rsidRPr="0037133F">
              <w:rPr>
                <w:color w:val="000000"/>
                <w:w w:val="97"/>
                <w:sz w:val="16"/>
                <w:lang w:val="ru-RU"/>
              </w:rPr>
              <w:t>высказываний; знакомиться с историей развития арифметики;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4"/>
            </w:pPr>
            <w:r w:rsidRPr="0037133F">
              <w:rPr>
                <w:color w:val="000000"/>
                <w:w w:val="97"/>
                <w:sz w:val="16"/>
              </w:rPr>
              <w:t>Тестирование;</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47" w:lineRule="auto"/>
              <w:ind w:left="72" w:right="76"/>
              <w:jc w:val="both"/>
            </w:pPr>
            <w:r w:rsidRPr="00AF23B1">
              <w:rPr>
                <w:rFonts w:ascii="Times New Roman" w:hAnsi="Times New Roman"/>
                <w:color w:val="000000"/>
                <w:w w:val="97"/>
                <w:sz w:val="16"/>
              </w:rPr>
              <w:t>https://uchi.ru/teachers/groups/9716472/subjects/1/course_programs/5/lessons/10055 https://uchi.ru/teachers/groups/9716472/subjects/1/course_programs/5/lessons/10056 https://uchi.ru/teachers/groups/9716472/subjects/1/course_programs/5/lessons/10057</w:t>
            </w:r>
          </w:p>
        </w:tc>
      </w:tr>
    </w:tbl>
    <w:p w:rsidR="005F792C" w:rsidRDefault="005F792C">
      <w:pPr>
        <w:autoSpaceDE w:val="0"/>
        <w:autoSpaceDN w:val="0"/>
        <w:spacing w:after="0" w:line="14" w:lineRule="exact"/>
      </w:pPr>
    </w:p>
    <w:p w:rsidR="005F792C" w:rsidRDefault="005F792C">
      <w:pPr>
        <w:sectPr w:rsidR="005F792C">
          <w:pgSz w:w="16840" w:h="11900"/>
          <w:pgMar w:top="284" w:right="640" w:bottom="1440" w:left="666" w:header="720" w:footer="720" w:gutter="0"/>
          <w:cols w:space="720" w:equalWidth="0">
            <w:col w:w="15534"/>
          </w:cols>
          <w:docGrid w:linePitch="360"/>
        </w:sectPr>
      </w:pPr>
    </w:p>
    <w:p w:rsidR="005F792C" w:rsidRDefault="005F792C">
      <w:pPr>
        <w:autoSpaceDE w:val="0"/>
        <w:autoSpaceDN w:val="0"/>
        <w:spacing w:after="66" w:line="220" w:lineRule="exact"/>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AF23B1">
        <w:trPr>
          <w:trHeight w:hRule="exact" w:val="43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jc w:val="center"/>
              <w:rPr>
                <w:sz w:val="16"/>
                <w:szCs w:val="16"/>
              </w:rPr>
            </w:pPr>
            <w:r w:rsidRPr="00401ED3">
              <w:rPr>
                <w:color w:val="000000"/>
                <w:w w:val="97"/>
                <w:sz w:val="16"/>
                <w:szCs w:val="16"/>
              </w:rPr>
              <w:t>5.2.</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45" w:lineRule="auto"/>
              <w:ind w:left="72" w:right="144"/>
              <w:rPr>
                <w:sz w:val="16"/>
                <w:szCs w:val="16"/>
              </w:rPr>
            </w:pPr>
            <w:r w:rsidRPr="00401ED3">
              <w:rPr>
                <w:color w:val="221F1F"/>
                <w:w w:val="97"/>
                <w:sz w:val="16"/>
                <w:szCs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57" w:lineRule="auto"/>
              <w:ind w:left="72"/>
              <w:rPr>
                <w:sz w:val="16"/>
                <w:szCs w:val="16"/>
                <w:lang w:val="ru-RU"/>
              </w:rPr>
            </w:pPr>
            <w:r w:rsidRPr="00401ED3">
              <w:rPr>
                <w:color w:val="000000"/>
                <w:w w:val="97"/>
                <w:sz w:val="16"/>
                <w:szCs w:val="16"/>
                <w:lang w:val="ru-RU"/>
              </w:rPr>
              <w:t xml:space="preserve">Представлять десятичную дробь в виде обыкновенной; </w:t>
            </w:r>
            <w:r w:rsidRPr="00401ED3">
              <w:rPr>
                <w:sz w:val="16"/>
                <w:szCs w:val="16"/>
                <w:lang w:val="ru-RU"/>
              </w:rPr>
              <w:br/>
            </w:r>
            <w:r w:rsidRPr="00401ED3">
              <w:rPr>
                <w:color w:val="000000"/>
                <w:w w:val="97"/>
                <w:sz w:val="16"/>
                <w:szCs w:val="16"/>
                <w:lang w:val="ru-RU"/>
              </w:rPr>
              <w:t xml:space="preserve">читать; </w:t>
            </w:r>
            <w:r w:rsidRPr="00401ED3">
              <w:rPr>
                <w:sz w:val="16"/>
                <w:szCs w:val="16"/>
                <w:lang w:val="ru-RU"/>
              </w:rPr>
              <w:br/>
            </w:r>
            <w:r w:rsidRPr="00401ED3">
              <w:rPr>
                <w:color w:val="000000"/>
                <w:w w:val="97"/>
                <w:sz w:val="16"/>
                <w:szCs w:val="16"/>
                <w:lang w:val="ru-RU"/>
              </w:rPr>
              <w:t xml:space="preserve">записывать; </w:t>
            </w:r>
            <w:r w:rsidRPr="00401ED3">
              <w:rPr>
                <w:sz w:val="16"/>
                <w:szCs w:val="16"/>
                <w:lang w:val="ru-RU"/>
              </w:rPr>
              <w:br/>
            </w:r>
            <w:r w:rsidRPr="00401ED3">
              <w:rPr>
                <w:color w:val="000000"/>
                <w:w w:val="97"/>
                <w:sz w:val="16"/>
                <w:szCs w:val="16"/>
                <w:lang w:val="ru-RU"/>
              </w:rPr>
              <w:t xml:space="preserve">сравнивать десятичные дроби; </w:t>
            </w:r>
            <w:r w:rsidRPr="00401ED3">
              <w:rPr>
                <w:sz w:val="16"/>
                <w:szCs w:val="16"/>
                <w:lang w:val="ru-RU"/>
              </w:rPr>
              <w:br/>
            </w:r>
            <w:r w:rsidRPr="00401ED3">
              <w:rPr>
                <w:color w:val="000000"/>
                <w:w w:val="97"/>
                <w:sz w:val="16"/>
                <w:szCs w:val="16"/>
                <w:lang w:val="ru-RU"/>
              </w:rPr>
              <w:t xml:space="preserve">предлагать; </w:t>
            </w:r>
            <w:r w:rsidRPr="00401ED3">
              <w:rPr>
                <w:sz w:val="16"/>
                <w:szCs w:val="16"/>
                <w:lang w:val="ru-RU"/>
              </w:rPr>
              <w:br/>
            </w:r>
            <w:r w:rsidRPr="00401ED3">
              <w:rPr>
                <w:color w:val="000000"/>
                <w:w w:val="97"/>
                <w:sz w:val="16"/>
                <w:szCs w:val="16"/>
                <w:lang w:val="ru-RU"/>
              </w:rPr>
              <w:t xml:space="preserve">обосновывать и обсуждать способы упорядочивания десятичных дробей; изображать десятичные дроби точками на координатной прямой; распознавать истинные и ложные высказывания о дробях; </w:t>
            </w:r>
            <w:r w:rsidRPr="00401ED3">
              <w:rPr>
                <w:sz w:val="16"/>
                <w:szCs w:val="16"/>
                <w:lang w:val="ru-RU"/>
              </w:rPr>
              <w:br/>
            </w:r>
            <w:r w:rsidRPr="00401ED3">
              <w:rPr>
                <w:color w:val="000000"/>
                <w:w w:val="97"/>
                <w:sz w:val="16"/>
                <w:szCs w:val="16"/>
                <w:lang w:val="ru-RU"/>
              </w:rPr>
              <w:t xml:space="preserve">приводить примеры и контрпримеры; строить высказывания и отрицания </w:t>
            </w:r>
            <w:r w:rsidRPr="00401ED3">
              <w:rPr>
                <w:sz w:val="16"/>
                <w:szCs w:val="16"/>
                <w:lang w:val="ru-RU"/>
              </w:rPr>
              <w:br/>
            </w:r>
            <w:r w:rsidRPr="00401ED3">
              <w:rPr>
                <w:color w:val="000000"/>
                <w:w w:val="97"/>
                <w:sz w:val="16"/>
                <w:szCs w:val="16"/>
                <w:lang w:val="ru-RU"/>
              </w:rPr>
              <w:t xml:space="preserve">высказываний; оперировать дробными числами в реальных жизненных </w:t>
            </w:r>
            <w:r w:rsidRPr="00401ED3">
              <w:rPr>
                <w:sz w:val="16"/>
                <w:szCs w:val="16"/>
                <w:lang w:val="ru-RU"/>
              </w:rPr>
              <w:br/>
            </w:r>
            <w:r w:rsidRPr="00401ED3">
              <w:rPr>
                <w:color w:val="000000"/>
                <w:w w:val="97"/>
                <w:sz w:val="16"/>
                <w:szCs w:val="16"/>
                <w:lang w:val="ru-RU"/>
              </w:rPr>
              <w:t xml:space="preserve">ситуациях; Критически оценивать </w:t>
            </w:r>
            <w:r w:rsidRPr="00401ED3">
              <w:rPr>
                <w:sz w:val="16"/>
                <w:szCs w:val="16"/>
                <w:lang w:val="ru-RU"/>
              </w:rPr>
              <w:br/>
            </w:r>
            <w:r w:rsidRPr="00401ED3">
              <w:rPr>
                <w:color w:val="000000"/>
                <w:w w:val="97"/>
                <w:sz w:val="16"/>
                <w:szCs w:val="16"/>
                <w:lang w:val="ru-RU"/>
              </w:rPr>
              <w:t xml:space="preserve">полученный результат; </w:t>
            </w:r>
            <w:r w:rsidRPr="00401ED3">
              <w:rPr>
                <w:sz w:val="16"/>
                <w:szCs w:val="16"/>
                <w:lang w:val="ru-RU"/>
              </w:rPr>
              <w:br/>
            </w:r>
            <w:r w:rsidRPr="00401ED3">
              <w:rPr>
                <w:color w:val="000000"/>
                <w:w w:val="97"/>
                <w:sz w:val="16"/>
                <w:szCs w:val="16"/>
                <w:lang w:val="ru-RU"/>
              </w:rPr>
              <w:t xml:space="preserve">осуществлять самоконтроль; </w:t>
            </w:r>
            <w:r w:rsidRPr="00401ED3">
              <w:rPr>
                <w:sz w:val="16"/>
                <w:szCs w:val="16"/>
                <w:lang w:val="ru-RU"/>
              </w:rPr>
              <w:br/>
            </w:r>
            <w:r w:rsidRPr="00401ED3">
              <w:rPr>
                <w:color w:val="000000"/>
                <w:w w:val="97"/>
                <w:sz w:val="16"/>
                <w:szCs w:val="16"/>
                <w:lang w:val="ru-RU"/>
              </w:rPr>
              <w:t xml:space="preserve">проверяя ответ на соответствие </w:t>
            </w:r>
            <w:r w:rsidRPr="00401ED3">
              <w:rPr>
                <w:sz w:val="16"/>
                <w:szCs w:val="16"/>
                <w:lang w:val="ru-RU"/>
              </w:rPr>
              <w:br/>
            </w:r>
            <w:r w:rsidRPr="00401ED3">
              <w:rPr>
                <w:color w:val="000000"/>
                <w:w w:val="97"/>
                <w:sz w:val="16"/>
                <w:szCs w:val="16"/>
                <w:lang w:val="ru-RU"/>
              </w:rPr>
              <w:t xml:space="preserve">условию; </w:t>
            </w:r>
            <w:r w:rsidRPr="00401ED3">
              <w:rPr>
                <w:sz w:val="16"/>
                <w:szCs w:val="16"/>
                <w:lang w:val="ru-RU"/>
              </w:rPr>
              <w:br/>
            </w:r>
            <w:r w:rsidRPr="00401ED3">
              <w:rPr>
                <w:color w:val="000000"/>
                <w:w w:val="97"/>
                <w:sz w:val="16"/>
                <w:szCs w:val="16"/>
                <w:lang w:val="ru-RU"/>
              </w:rPr>
              <w:t>находить ошибки;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45" w:lineRule="auto"/>
              <w:ind w:left="74" w:right="144"/>
              <w:rPr>
                <w:sz w:val="16"/>
                <w:szCs w:val="16"/>
              </w:rPr>
            </w:pPr>
            <w:r w:rsidRPr="00401ED3">
              <w:rPr>
                <w:color w:val="000000"/>
                <w:w w:val="97"/>
                <w:sz w:val="16"/>
                <w:szCs w:val="16"/>
              </w:rPr>
              <w:t>Самостоятельная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45" w:lineRule="auto"/>
              <w:jc w:val="center"/>
            </w:pPr>
            <w:r w:rsidRPr="00AF23B1">
              <w:rPr>
                <w:rFonts w:ascii="Times New Roman" w:hAnsi="Times New Roman"/>
                <w:color w:val="000000"/>
                <w:w w:val="97"/>
                <w:sz w:val="16"/>
              </w:rPr>
              <w:t>https://uchi.ru/teachers/groups/9716472/subjects/1/course_programs/5/lessons/10060 https://uchi.ru/teachers/groups/9716472/subjects/1/course_programs/5/lessons/10061</w:t>
            </w:r>
          </w:p>
        </w:tc>
      </w:tr>
      <w:tr w:rsidR="005F792C" w:rsidRPr="00AF23B1">
        <w:trPr>
          <w:trHeight w:hRule="exact" w:val="56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jc w:val="center"/>
              <w:rPr>
                <w:sz w:val="16"/>
                <w:szCs w:val="16"/>
              </w:rPr>
            </w:pPr>
            <w:r w:rsidRPr="00401ED3">
              <w:rPr>
                <w:color w:val="000000"/>
                <w:w w:val="97"/>
                <w:sz w:val="16"/>
                <w:szCs w:val="16"/>
              </w:rPr>
              <w:t>5.3.</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45" w:lineRule="auto"/>
              <w:ind w:left="72" w:right="144"/>
              <w:rPr>
                <w:sz w:val="16"/>
                <w:szCs w:val="16"/>
              </w:rPr>
            </w:pPr>
            <w:r w:rsidRPr="00401ED3">
              <w:rPr>
                <w:color w:val="221F1F"/>
                <w:w w:val="97"/>
                <w:sz w:val="16"/>
                <w:szCs w:val="16"/>
              </w:rPr>
              <w:t xml:space="preserve">Действия с </w:t>
            </w:r>
            <w:r w:rsidRPr="00401ED3">
              <w:rPr>
                <w:sz w:val="16"/>
                <w:szCs w:val="16"/>
              </w:rPr>
              <w:br/>
            </w:r>
            <w:r w:rsidRPr="00401ED3">
              <w:rPr>
                <w:color w:val="221F1F"/>
                <w:w w:val="97"/>
                <w:sz w:val="16"/>
                <w:szCs w:val="16"/>
              </w:rPr>
              <w:t>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20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57" w:lineRule="auto"/>
              <w:ind w:left="72"/>
              <w:rPr>
                <w:sz w:val="16"/>
                <w:szCs w:val="16"/>
                <w:lang w:val="ru-RU"/>
              </w:rPr>
            </w:pPr>
            <w:r w:rsidRPr="00401ED3">
              <w:rPr>
                <w:color w:val="000000"/>
                <w:w w:val="97"/>
                <w:sz w:val="16"/>
                <w:szCs w:val="16"/>
                <w:lang w:val="ru-RU"/>
              </w:rPr>
              <w:t xml:space="preserve">Выявлять сходства и различия правил арифметических действий с </w:t>
            </w:r>
            <w:r w:rsidRPr="00401ED3">
              <w:rPr>
                <w:sz w:val="16"/>
                <w:szCs w:val="16"/>
                <w:lang w:val="ru-RU"/>
              </w:rPr>
              <w:br/>
            </w:r>
            <w:r w:rsidRPr="00401ED3">
              <w:rPr>
                <w:color w:val="000000"/>
                <w:w w:val="97"/>
                <w:sz w:val="16"/>
                <w:szCs w:val="16"/>
                <w:lang w:val="ru-RU"/>
              </w:rPr>
              <w:t xml:space="preserve">натуральными числами и десятичными дробями; </w:t>
            </w:r>
            <w:r w:rsidRPr="00401ED3">
              <w:rPr>
                <w:sz w:val="16"/>
                <w:szCs w:val="16"/>
                <w:lang w:val="ru-RU"/>
              </w:rPr>
              <w:br/>
            </w:r>
            <w:r w:rsidRPr="00401ED3">
              <w:rPr>
                <w:color w:val="000000"/>
                <w:w w:val="97"/>
                <w:sz w:val="16"/>
                <w:szCs w:val="16"/>
                <w:lang w:val="ru-RU"/>
              </w:rPr>
              <w:t xml:space="preserve">объяснять их; выполнять </w:t>
            </w:r>
            <w:r w:rsidRPr="00401ED3">
              <w:rPr>
                <w:sz w:val="16"/>
                <w:szCs w:val="16"/>
                <w:lang w:val="ru-RU"/>
              </w:rPr>
              <w:br/>
            </w:r>
            <w:r w:rsidRPr="00401ED3">
              <w:rPr>
                <w:color w:val="000000"/>
                <w:w w:val="97"/>
                <w:sz w:val="16"/>
                <w:szCs w:val="16"/>
                <w:lang w:val="ru-RU"/>
              </w:rPr>
              <w:t xml:space="preserve">арифметические действия с </w:t>
            </w:r>
            <w:r w:rsidRPr="00401ED3">
              <w:rPr>
                <w:sz w:val="16"/>
                <w:szCs w:val="16"/>
                <w:lang w:val="ru-RU"/>
              </w:rPr>
              <w:br/>
            </w:r>
            <w:r w:rsidRPr="00401ED3">
              <w:rPr>
                <w:color w:val="000000"/>
                <w:w w:val="97"/>
                <w:sz w:val="16"/>
                <w:szCs w:val="16"/>
                <w:lang w:val="ru-RU"/>
              </w:rPr>
              <w:t xml:space="preserve">десятичными дробями: выполнять </w:t>
            </w:r>
            <w:r w:rsidRPr="00401ED3">
              <w:rPr>
                <w:sz w:val="16"/>
                <w:szCs w:val="16"/>
                <w:lang w:val="ru-RU"/>
              </w:rPr>
              <w:br/>
            </w:r>
            <w:r w:rsidRPr="00401ED3">
              <w:rPr>
                <w:color w:val="000000"/>
                <w:w w:val="97"/>
                <w:sz w:val="16"/>
                <w:szCs w:val="16"/>
                <w:lang w:val="ru-RU"/>
              </w:rPr>
              <w:t xml:space="preserve">прикидку и оценку результатов </w:t>
            </w:r>
            <w:r w:rsidRPr="00401ED3">
              <w:rPr>
                <w:sz w:val="16"/>
                <w:szCs w:val="16"/>
                <w:lang w:val="ru-RU"/>
              </w:rPr>
              <w:br/>
            </w:r>
            <w:r w:rsidRPr="00401ED3">
              <w:rPr>
                <w:color w:val="000000"/>
                <w:w w:val="97"/>
                <w:sz w:val="16"/>
                <w:szCs w:val="16"/>
                <w:lang w:val="ru-RU"/>
              </w:rPr>
              <w:t xml:space="preserve">вычислений; применять свойства </w:t>
            </w:r>
            <w:r w:rsidRPr="00401ED3">
              <w:rPr>
                <w:sz w:val="16"/>
                <w:szCs w:val="16"/>
                <w:lang w:val="ru-RU"/>
              </w:rPr>
              <w:br/>
            </w:r>
            <w:r w:rsidRPr="00401ED3">
              <w:rPr>
                <w:color w:val="000000"/>
                <w:w w:val="97"/>
                <w:sz w:val="16"/>
                <w:szCs w:val="16"/>
                <w:lang w:val="ru-RU"/>
              </w:rPr>
              <w:t xml:space="preserve">арифметических действий для </w:t>
            </w:r>
            <w:r w:rsidRPr="00401ED3">
              <w:rPr>
                <w:sz w:val="16"/>
                <w:szCs w:val="16"/>
                <w:lang w:val="ru-RU"/>
              </w:rPr>
              <w:br/>
            </w:r>
            <w:r w:rsidRPr="00401ED3">
              <w:rPr>
                <w:color w:val="000000"/>
                <w:w w:val="97"/>
                <w:sz w:val="16"/>
                <w:szCs w:val="16"/>
                <w:lang w:val="ru-RU"/>
              </w:rPr>
              <w:t xml:space="preserve">рационализации вычислений; </w:t>
            </w:r>
            <w:r w:rsidRPr="00401ED3">
              <w:rPr>
                <w:sz w:val="16"/>
                <w:szCs w:val="16"/>
                <w:lang w:val="ru-RU"/>
              </w:rPr>
              <w:br/>
            </w:r>
            <w:r w:rsidRPr="00401ED3">
              <w:rPr>
                <w:color w:val="000000"/>
                <w:w w:val="97"/>
                <w:sz w:val="16"/>
                <w:szCs w:val="16"/>
                <w:lang w:val="ru-RU"/>
              </w:rPr>
              <w:t xml:space="preserve">проводить исследования свойств </w:t>
            </w:r>
            <w:r w:rsidRPr="00401ED3">
              <w:rPr>
                <w:sz w:val="16"/>
                <w:szCs w:val="16"/>
                <w:lang w:val="ru-RU"/>
              </w:rPr>
              <w:br/>
            </w:r>
            <w:r w:rsidRPr="00401ED3">
              <w:rPr>
                <w:color w:val="000000"/>
                <w:w w:val="97"/>
                <w:sz w:val="16"/>
                <w:szCs w:val="16"/>
                <w:lang w:val="ru-RU"/>
              </w:rPr>
              <w:t xml:space="preserve">десятичных дробей; </w:t>
            </w:r>
            <w:r w:rsidRPr="00401ED3">
              <w:rPr>
                <w:sz w:val="16"/>
                <w:szCs w:val="16"/>
                <w:lang w:val="ru-RU"/>
              </w:rPr>
              <w:br/>
            </w:r>
            <w:r w:rsidRPr="00401ED3">
              <w:rPr>
                <w:color w:val="000000"/>
                <w:w w:val="97"/>
                <w:sz w:val="16"/>
                <w:szCs w:val="16"/>
                <w:lang w:val="ru-RU"/>
              </w:rPr>
              <w:t xml:space="preserve">опираясь на числовые эксперименты ( в том числе с помощью компьютера); выдвигать гипотезы и приводить их обоснования; распознавать истинные и ложные высказывания о дробях; </w:t>
            </w:r>
            <w:r w:rsidRPr="00401ED3">
              <w:rPr>
                <w:sz w:val="16"/>
                <w:szCs w:val="16"/>
                <w:lang w:val="ru-RU"/>
              </w:rPr>
              <w:br/>
            </w:r>
            <w:r w:rsidRPr="00401ED3">
              <w:rPr>
                <w:color w:val="000000"/>
                <w:w w:val="97"/>
                <w:sz w:val="16"/>
                <w:szCs w:val="16"/>
                <w:lang w:val="ru-RU"/>
              </w:rPr>
              <w:t xml:space="preserve">приводить примеры и контрпримеры; строить высказывания и отрицания </w:t>
            </w:r>
            <w:r w:rsidRPr="00401ED3">
              <w:rPr>
                <w:sz w:val="16"/>
                <w:szCs w:val="16"/>
                <w:lang w:val="ru-RU"/>
              </w:rPr>
              <w:br/>
            </w:r>
            <w:r w:rsidRPr="00401ED3">
              <w:rPr>
                <w:color w:val="000000"/>
                <w:w w:val="97"/>
                <w:sz w:val="16"/>
                <w:szCs w:val="16"/>
                <w:lang w:val="ru-RU"/>
              </w:rPr>
              <w:t xml:space="preserve">высказываний; оперировать дробными числами в реальных жизненных </w:t>
            </w:r>
            <w:r w:rsidRPr="00401ED3">
              <w:rPr>
                <w:sz w:val="16"/>
                <w:szCs w:val="16"/>
                <w:lang w:val="ru-RU"/>
              </w:rPr>
              <w:br/>
            </w:r>
            <w:r w:rsidRPr="00401ED3">
              <w:rPr>
                <w:color w:val="000000"/>
                <w:w w:val="97"/>
                <w:sz w:val="16"/>
                <w:szCs w:val="16"/>
                <w:lang w:val="ru-RU"/>
              </w:rPr>
              <w:t xml:space="preserve">ситуациях; критически оценивать </w:t>
            </w:r>
            <w:r w:rsidRPr="00401ED3">
              <w:rPr>
                <w:sz w:val="16"/>
                <w:szCs w:val="16"/>
                <w:lang w:val="ru-RU"/>
              </w:rPr>
              <w:br/>
            </w:r>
            <w:r w:rsidRPr="00401ED3">
              <w:rPr>
                <w:color w:val="000000"/>
                <w:w w:val="97"/>
                <w:sz w:val="16"/>
                <w:szCs w:val="16"/>
                <w:lang w:val="ru-RU"/>
              </w:rPr>
              <w:t xml:space="preserve">полученный результат; </w:t>
            </w:r>
            <w:r w:rsidRPr="00401ED3">
              <w:rPr>
                <w:sz w:val="16"/>
                <w:szCs w:val="16"/>
                <w:lang w:val="ru-RU"/>
              </w:rPr>
              <w:br/>
            </w:r>
            <w:r w:rsidRPr="00401ED3">
              <w:rPr>
                <w:color w:val="000000"/>
                <w:w w:val="97"/>
                <w:sz w:val="16"/>
                <w:szCs w:val="16"/>
                <w:lang w:val="ru-RU"/>
              </w:rPr>
              <w:t xml:space="preserve">осуществлять самоконтроль; </w:t>
            </w:r>
            <w:r w:rsidRPr="00401ED3">
              <w:rPr>
                <w:sz w:val="16"/>
                <w:szCs w:val="16"/>
                <w:lang w:val="ru-RU"/>
              </w:rPr>
              <w:br/>
            </w:r>
            <w:r w:rsidRPr="00401ED3">
              <w:rPr>
                <w:color w:val="000000"/>
                <w:w w:val="97"/>
                <w:sz w:val="16"/>
                <w:szCs w:val="16"/>
                <w:lang w:val="ru-RU"/>
              </w:rPr>
              <w:t xml:space="preserve">проверяя ответ на соответствие </w:t>
            </w:r>
            <w:r w:rsidRPr="00401ED3">
              <w:rPr>
                <w:sz w:val="16"/>
                <w:szCs w:val="16"/>
                <w:lang w:val="ru-RU"/>
              </w:rPr>
              <w:br/>
            </w:r>
            <w:r w:rsidRPr="00401ED3">
              <w:rPr>
                <w:color w:val="000000"/>
                <w:w w:val="97"/>
                <w:sz w:val="16"/>
                <w:szCs w:val="16"/>
                <w:lang w:val="ru-RU"/>
              </w:rPr>
              <w:t xml:space="preserve">условию; </w:t>
            </w:r>
            <w:r w:rsidRPr="00401ED3">
              <w:rPr>
                <w:sz w:val="16"/>
                <w:szCs w:val="16"/>
                <w:lang w:val="ru-RU"/>
              </w:rPr>
              <w:br/>
            </w:r>
            <w:r w:rsidRPr="00401ED3">
              <w:rPr>
                <w:color w:val="000000"/>
                <w:w w:val="97"/>
                <w:sz w:val="16"/>
                <w:szCs w:val="16"/>
                <w:lang w:val="ru-RU"/>
              </w:rPr>
              <w:t>находить ошибки;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45" w:lineRule="auto"/>
              <w:ind w:left="74" w:right="432"/>
              <w:rPr>
                <w:sz w:val="16"/>
                <w:szCs w:val="16"/>
              </w:rPr>
            </w:pPr>
            <w:r w:rsidRPr="00401ED3">
              <w:rPr>
                <w:color w:val="000000"/>
                <w:w w:val="97"/>
                <w:sz w:val="16"/>
                <w:szCs w:val="16"/>
              </w:rPr>
              <w:t>Контрольная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52" w:lineRule="auto"/>
              <w:ind w:left="72" w:right="76"/>
              <w:jc w:val="both"/>
            </w:pPr>
            <w:r w:rsidRPr="00AF23B1">
              <w:rPr>
                <w:rFonts w:ascii="Times New Roman" w:hAnsi="Times New Roman"/>
                <w:color w:val="000000"/>
                <w:w w:val="97"/>
                <w:sz w:val="16"/>
              </w:rPr>
              <w:t>https://uchi.ru/teachers/groups/9716472/subjects/1/course_programs/5/lessons/10066 https://uchi.ru/teachers/groups/9716472/subjects/1/course_programs/5/lessons/10067 https://uchi.ru/teachers/groups/9716472/subjects/1/course_programs/5/lessons/10068 https://uchi.ru/teachers/groups/9716472/subjects/1/course_programs/5/lessons/10069 https://uchi.ru/teachers/groups/9716472/subjects/1/course_programs/5/lessons/10070 https://uchi.ru/teachers/groups/9716472/subjects/1/course_programs/5/lessons/10071</w:t>
            </w:r>
          </w:p>
        </w:tc>
      </w:tr>
    </w:tbl>
    <w:p w:rsidR="005F792C" w:rsidRDefault="005F792C">
      <w:pPr>
        <w:autoSpaceDE w:val="0"/>
        <w:autoSpaceDN w:val="0"/>
        <w:spacing w:after="0" w:line="14" w:lineRule="exact"/>
      </w:pPr>
    </w:p>
    <w:p w:rsidR="005F792C" w:rsidRDefault="005F792C">
      <w:pPr>
        <w:sectPr w:rsidR="005F792C">
          <w:pgSz w:w="16840" w:h="11900"/>
          <w:pgMar w:top="284" w:right="640" w:bottom="622" w:left="666" w:header="720" w:footer="720" w:gutter="0"/>
          <w:cols w:space="720" w:equalWidth="0">
            <w:col w:w="15534"/>
          </w:cols>
          <w:docGrid w:linePitch="360"/>
        </w:sectPr>
      </w:pPr>
    </w:p>
    <w:p w:rsidR="005F792C" w:rsidRDefault="005F792C">
      <w:pPr>
        <w:autoSpaceDE w:val="0"/>
        <w:autoSpaceDN w:val="0"/>
        <w:spacing w:after="66" w:line="220" w:lineRule="exact"/>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AF23B1" w:rsidTr="0037133F">
        <w:trPr>
          <w:trHeight w:hRule="exact" w:val="45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.5.4.</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2"/>
              <w:rPr>
                <w:sz w:val="16"/>
                <w:szCs w:val="16"/>
              </w:rPr>
            </w:pPr>
            <w:r w:rsidRPr="0037133F">
              <w:rPr>
                <w:color w:val="221F1F"/>
                <w:w w:val="97"/>
                <w:sz w:val="16"/>
                <w:szCs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ight="144"/>
              <w:rPr>
                <w:sz w:val="16"/>
                <w:szCs w:val="16"/>
                <w:lang w:val="ru-RU"/>
              </w:rPr>
            </w:pPr>
            <w:r w:rsidRPr="0037133F">
              <w:rPr>
                <w:color w:val="000000"/>
                <w:w w:val="97"/>
                <w:sz w:val="16"/>
                <w:szCs w:val="16"/>
                <w:lang w:val="ru-RU"/>
              </w:rPr>
              <w:t xml:space="preserve">Применять правило округления </w:t>
            </w:r>
            <w:r w:rsidRPr="0037133F">
              <w:rPr>
                <w:sz w:val="16"/>
                <w:szCs w:val="16"/>
                <w:lang w:val="ru-RU"/>
              </w:rPr>
              <w:br/>
            </w:r>
            <w:r w:rsidRPr="0037133F">
              <w:rPr>
                <w:color w:val="000000"/>
                <w:w w:val="97"/>
                <w:sz w:val="16"/>
                <w:szCs w:val="16"/>
                <w:lang w:val="ru-RU"/>
              </w:rPr>
              <w:t xml:space="preserve">десятичных дробей; выполнять </w:t>
            </w:r>
            <w:r w:rsidRPr="0037133F">
              <w:rPr>
                <w:sz w:val="16"/>
                <w:szCs w:val="16"/>
                <w:lang w:val="ru-RU"/>
              </w:rPr>
              <w:br/>
            </w:r>
            <w:r w:rsidRPr="0037133F">
              <w:rPr>
                <w:color w:val="000000"/>
                <w:w w:val="97"/>
                <w:sz w:val="16"/>
                <w:szCs w:val="16"/>
                <w:lang w:val="ru-RU"/>
              </w:rPr>
              <w:t xml:space="preserve">арифметические действия с </w:t>
            </w:r>
            <w:r w:rsidRPr="0037133F">
              <w:rPr>
                <w:sz w:val="16"/>
                <w:szCs w:val="16"/>
                <w:lang w:val="ru-RU"/>
              </w:rPr>
              <w:br/>
            </w:r>
            <w:r w:rsidRPr="0037133F">
              <w:rPr>
                <w:color w:val="000000"/>
                <w:w w:val="97"/>
                <w:sz w:val="16"/>
                <w:szCs w:val="16"/>
                <w:lang w:val="ru-RU"/>
              </w:rPr>
              <w:t xml:space="preserve">десятичными дробями: выполнять </w:t>
            </w:r>
            <w:r w:rsidRPr="0037133F">
              <w:rPr>
                <w:sz w:val="16"/>
                <w:szCs w:val="16"/>
                <w:lang w:val="ru-RU"/>
              </w:rPr>
              <w:br/>
            </w:r>
            <w:r w:rsidRPr="0037133F">
              <w:rPr>
                <w:color w:val="000000"/>
                <w:w w:val="97"/>
                <w:sz w:val="16"/>
                <w:szCs w:val="16"/>
                <w:lang w:val="ru-RU"/>
              </w:rPr>
              <w:t xml:space="preserve">прикидку и оценку результатов </w:t>
            </w:r>
            <w:r w:rsidRPr="0037133F">
              <w:rPr>
                <w:sz w:val="16"/>
                <w:szCs w:val="16"/>
                <w:lang w:val="ru-RU"/>
              </w:rPr>
              <w:br/>
            </w:r>
            <w:r w:rsidRPr="0037133F">
              <w:rPr>
                <w:color w:val="000000"/>
                <w:w w:val="97"/>
                <w:sz w:val="16"/>
                <w:szCs w:val="16"/>
                <w:lang w:val="ru-RU"/>
              </w:rPr>
              <w:t xml:space="preserve">вычислений; применять свойства </w:t>
            </w:r>
            <w:r w:rsidRPr="0037133F">
              <w:rPr>
                <w:sz w:val="16"/>
                <w:szCs w:val="16"/>
                <w:lang w:val="ru-RU"/>
              </w:rPr>
              <w:br/>
            </w:r>
            <w:r w:rsidRPr="0037133F">
              <w:rPr>
                <w:color w:val="000000"/>
                <w:w w:val="97"/>
                <w:sz w:val="16"/>
                <w:szCs w:val="16"/>
                <w:lang w:val="ru-RU"/>
              </w:rPr>
              <w:t xml:space="preserve">арифметических действий для </w:t>
            </w:r>
            <w:r w:rsidRPr="0037133F">
              <w:rPr>
                <w:sz w:val="16"/>
                <w:szCs w:val="16"/>
                <w:lang w:val="ru-RU"/>
              </w:rPr>
              <w:br/>
            </w:r>
            <w:r w:rsidRPr="0037133F">
              <w:rPr>
                <w:color w:val="000000"/>
                <w:w w:val="97"/>
                <w:sz w:val="16"/>
                <w:szCs w:val="16"/>
                <w:lang w:val="ru-RU"/>
              </w:rPr>
              <w:t xml:space="preserve">рационализации вычислений; </w:t>
            </w:r>
            <w:r w:rsidRPr="0037133F">
              <w:rPr>
                <w:sz w:val="16"/>
                <w:szCs w:val="16"/>
                <w:lang w:val="ru-RU"/>
              </w:rPr>
              <w:br/>
            </w:r>
            <w:r w:rsidRPr="0037133F">
              <w:rPr>
                <w:color w:val="000000"/>
                <w:w w:val="97"/>
                <w:sz w:val="16"/>
                <w:szCs w:val="16"/>
                <w:lang w:val="ru-RU"/>
              </w:rPr>
              <w:t xml:space="preserve">распознавать истинные и ложные </w:t>
            </w:r>
            <w:r w:rsidRPr="0037133F">
              <w:rPr>
                <w:sz w:val="16"/>
                <w:szCs w:val="16"/>
                <w:lang w:val="ru-RU"/>
              </w:rPr>
              <w:br/>
            </w:r>
            <w:r w:rsidRPr="0037133F">
              <w:rPr>
                <w:color w:val="000000"/>
                <w:w w:val="97"/>
                <w:sz w:val="16"/>
                <w:szCs w:val="16"/>
                <w:lang w:val="ru-RU"/>
              </w:rPr>
              <w:t xml:space="preserve">высказывания о дробях; </w:t>
            </w:r>
            <w:r w:rsidRPr="0037133F">
              <w:rPr>
                <w:sz w:val="16"/>
                <w:szCs w:val="16"/>
                <w:lang w:val="ru-RU"/>
              </w:rPr>
              <w:br/>
            </w:r>
            <w:r w:rsidRPr="0037133F">
              <w:rPr>
                <w:color w:val="000000"/>
                <w:w w:val="97"/>
                <w:sz w:val="16"/>
                <w:szCs w:val="16"/>
                <w:lang w:val="ru-RU"/>
              </w:rPr>
              <w:t xml:space="preserve">приводить примеры и контрпримеры; строить высказывания и отрицания высказываний; оперировать дробными числами в реальных жизненных </w:t>
            </w:r>
            <w:r w:rsidRPr="0037133F">
              <w:rPr>
                <w:sz w:val="16"/>
                <w:szCs w:val="16"/>
                <w:lang w:val="ru-RU"/>
              </w:rPr>
              <w:br/>
            </w:r>
            <w:r w:rsidRPr="0037133F">
              <w:rPr>
                <w:color w:val="000000"/>
                <w:w w:val="97"/>
                <w:sz w:val="16"/>
                <w:szCs w:val="16"/>
                <w:lang w:val="ru-RU"/>
              </w:rPr>
              <w:t xml:space="preserve">ситуациях; критически оценивать </w:t>
            </w:r>
            <w:r w:rsidRPr="0037133F">
              <w:rPr>
                <w:sz w:val="16"/>
                <w:szCs w:val="16"/>
                <w:lang w:val="ru-RU"/>
              </w:rPr>
              <w:br/>
            </w:r>
            <w:r w:rsidRPr="0037133F">
              <w:rPr>
                <w:color w:val="000000"/>
                <w:w w:val="97"/>
                <w:sz w:val="16"/>
                <w:szCs w:val="16"/>
                <w:lang w:val="ru-RU"/>
              </w:rPr>
              <w:t xml:space="preserve">полученный результат; </w:t>
            </w:r>
            <w:r w:rsidRPr="0037133F">
              <w:rPr>
                <w:sz w:val="16"/>
                <w:szCs w:val="16"/>
                <w:lang w:val="ru-RU"/>
              </w:rPr>
              <w:br/>
            </w:r>
            <w:r w:rsidRPr="0037133F">
              <w:rPr>
                <w:color w:val="000000"/>
                <w:w w:val="97"/>
                <w:sz w:val="16"/>
                <w:szCs w:val="16"/>
                <w:lang w:val="ru-RU"/>
              </w:rPr>
              <w:t xml:space="preserve">осуществлять самоконтроль; </w:t>
            </w:r>
            <w:r w:rsidRPr="0037133F">
              <w:rPr>
                <w:sz w:val="16"/>
                <w:szCs w:val="16"/>
                <w:lang w:val="ru-RU"/>
              </w:rPr>
              <w:br/>
            </w:r>
            <w:r w:rsidRPr="0037133F">
              <w:rPr>
                <w:color w:val="000000"/>
                <w:w w:val="97"/>
                <w:sz w:val="16"/>
                <w:szCs w:val="16"/>
                <w:lang w:val="ru-RU"/>
              </w:rPr>
              <w:t xml:space="preserve">проверяя ответ на соответствие </w:t>
            </w:r>
            <w:r w:rsidRPr="0037133F">
              <w:rPr>
                <w:sz w:val="16"/>
                <w:szCs w:val="16"/>
                <w:lang w:val="ru-RU"/>
              </w:rPr>
              <w:br/>
            </w:r>
            <w:r w:rsidRPr="0037133F">
              <w:rPr>
                <w:color w:val="000000"/>
                <w:w w:val="97"/>
                <w:sz w:val="16"/>
                <w:szCs w:val="16"/>
                <w:lang w:val="ru-RU"/>
              </w:rPr>
              <w:t xml:space="preserve">условию; </w:t>
            </w:r>
            <w:r w:rsidRPr="0037133F">
              <w:rPr>
                <w:sz w:val="16"/>
                <w:szCs w:val="16"/>
                <w:lang w:val="ru-RU"/>
              </w:rPr>
              <w:br/>
            </w:r>
            <w:r w:rsidRPr="0037133F">
              <w:rPr>
                <w:color w:val="000000"/>
                <w:w w:val="97"/>
                <w:sz w:val="16"/>
                <w:szCs w:val="16"/>
                <w:lang w:val="ru-RU"/>
              </w:rPr>
              <w:t>находить ошибки;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4"/>
              <w:rPr>
                <w:sz w:val="16"/>
                <w:szCs w:val="16"/>
              </w:rPr>
            </w:pPr>
            <w:r w:rsidRPr="0037133F">
              <w:rPr>
                <w:color w:val="000000"/>
                <w:w w:val="97"/>
                <w:sz w:val="16"/>
                <w:szCs w:val="16"/>
              </w:rPr>
              <w:t>Тестирование;</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47" w:lineRule="auto"/>
              <w:ind w:left="72" w:right="76"/>
              <w:jc w:val="both"/>
            </w:pPr>
            <w:r w:rsidRPr="00AF23B1">
              <w:rPr>
                <w:rFonts w:ascii="Times New Roman" w:hAnsi="Times New Roman"/>
                <w:color w:val="000000"/>
                <w:w w:val="97"/>
                <w:sz w:val="16"/>
              </w:rPr>
              <w:t>https://uchi.ru/teachers/groups/9716472/subjects/1/course_programs/5/lessons/10063 https://uchi.ru/teachers/groups/9716472/subjects/1/course_programs/5/lessons/10064 https://resh.edu.ru/subject/lesson/6907/conspect/315490/</w:t>
            </w:r>
          </w:p>
        </w:tc>
      </w:tr>
      <w:tr w:rsidR="005F792C" w:rsidRPr="00AF23B1">
        <w:trPr>
          <w:trHeight w:hRule="exact" w:val="52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5.5.</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7" w:lineRule="auto"/>
              <w:ind w:left="72" w:right="288"/>
              <w:rPr>
                <w:sz w:val="16"/>
                <w:szCs w:val="16"/>
                <w:lang w:val="ru-RU"/>
              </w:rPr>
            </w:pPr>
            <w:r w:rsidRPr="0037133F">
              <w:rPr>
                <w:color w:val="221F1F"/>
                <w:w w:val="97"/>
                <w:sz w:val="16"/>
                <w:szCs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7" w:lineRule="auto"/>
              <w:ind w:left="72"/>
              <w:rPr>
                <w:sz w:val="16"/>
                <w:szCs w:val="16"/>
                <w:lang w:val="ru-RU"/>
              </w:rPr>
            </w:pPr>
            <w:r w:rsidRPr="0037133F">
              <w:rPr>
                <w:color w:val="000000"/>
                <w:w w:val="97"/>
                <w:sz w:val="16"/>
                <w:szCs w:val="16"/>
                <w:lang w:val="ru-RU"/>
              </w:rPr>
              <w:t xml:space="preserve">Представлять десятичную дробь в виде обыкновенной; </w:t>
            </w:r>
            <w:r w:rsidRPr="0037133F">
              <w:rPr>
                <w:sz w:val="16"/>
                <w:szCs w:val="16"/>
                <w:lang w:val="ru-RU"/>
              </w:rPr>
              <w:br/>
            </w:r>
            <w:r w:rsidRPr="0037133F">
              <w:rPr>
                <w:color w:val="000000"/>
                <w:w w:val="97"/>
                <w:sz w:val="16"/>
                <w:szCs w:val="16"/>
                <w:lang w:val="ru-RU"/>
              </w:rPr>
              <w:t xml:space="preserve">читать; </w:t>
            </w:r>
            <w:r w:rsidRPr="0037133F">
              <w:rPr>
                <w:sz w:val="16"/>
                <w:szCs w:val="16"/>
                <w:lang w:val="ru-RU"/>
              </w:rPr>
              <w:br/>
            </w:r>
            <w:r w:rsidRPr="0037133F">
              <w:rPr>
                <w:color w:val="000000"/>
                <w:w w:val="97"/>
                <w:sz w:val="16"/>
                <w:szCs w:val="16"/>
                <w:lang w:val="ru-RU"/>
              </w:rPr>
              <w:t xml:space="preserve">записывать; </w:t>
            </w:r>
            <w:r w:rsidRPr="0037133F">
              <w:rPr>
                <w:sz w:val="16"/>
                <w:szCs w:val="16"/>
                <w:lang w:val="ru-RU"/>
              </w:rPr>
              <w:br/>
            </w:r>
            <w:r w:rsidRPr="0037133F">
              <w:rPr>
                <w:color w:val="000000"/>
                <w:w w:val="97"/>
                <w:sz w:val="16"/>
                <w:szCs w:val="16"/>
                <w:lang w:val="ru-RU"/>
              </w:rPr>
              <w:t xml:space="preserve">сравнивать десятичные дроби; </w:t>
            </w:r>
            <w:r w:rsidRPr="0037133F">
              <w:rPr>
                <w:sz w:val="16"/>
                <w:szCs w:val="16"/>
                <w:lang w:val="ru-RU"/>
              </w:rPr>
              <w:br/>
            </w:r>
            <w:r w:rsidRPr="0037133F">
              <w:rPr>
                <w:color w:val="000000"/>
                <w:w w:val="97"/>
                <w:sz w:val="16"/>
                <w:szCs w:val="16"/>
                <w:lang w:val="ru-RU"/>
              </w:rPr>
              <w:t xml:space="preserve">выполнять арифметические действия с десятичными дробями: выполнять </w:t>
            </w:r>
            <w:r w:rsidRPr="0037133F">
              <w:rPr>
                <w:sz w:val="16"/>
                <w:szCs w:val="16"/>
                <w:lang w:val="ru-RU"/>
              </w:rPr>
              <w:br/>
            </w:r>
            <w:r w:rsidRPr="0037133F">
              <w:rPr>
                <w:color w:val="000000"/>
                <w:w w:val="97"/>
                <w:sz w:val="16"/>
                <w:szCs w:val="16"/>
                <w:lang w:val="ru-RU"/>
              </w:rPr>
              <w:t xml:space="preserve">прикидку и оценку результатов </w:t>
            </w:r>
            <w:r w:rsidRPr="0037133F">
              <w:rPr>
                <w:sz w:val="16"/>
                <w:szCs w:val="16"/>
                <w:lang w:val="ru-RU"/>
              </w:rPr>
              <w:br/>
            </w:r>
            <w:r w:rsidRPr="0037133F">
              <w:rPr>
                <w:color w:val="000000"/>
                <w:w w:val="97"/>
                <w:sz w:val="16"/>
                <w:szCs w:val="16"/>
                <w:lang w:val="ru-RU"/>
              </w:rPr>
              <w:t xml:space="preserve">вычислений; решать текстовые задачи; содержащие дробные данные; выявлять их сходства и различия; моделировать ход решения задачи с помощью </w:t>
            </w:r>
            <w:r w:rsidRPr="0037133F">
              <w:rPr>
                <w:sz w:val="16"/>
                <w:szCs w:val="16"/>
                <w:lang w:val="ru-RU"/>
              </w:rPr>
              <w:br/>
            </w:r>
            <w:r w:rsidRPr="0037133F">
              <w:rPr>
                <w:color w:val="000000"/>
                <w:w w:val="97"/>
                <w:sz w:val="16"/>
                <w:szCs w:val="16"/>
                <w:lang w:val="ru-RU"/>
              </w:rPr>
              <w:t xml:space="preserve">рисунка; </w:t>
            </w:r>
            <w:r w:rsidRPr="0037133F">
              <w:rPr>
                <w:sz w:val="16"/>
                <w:szCs w:val="16"/>
                <w:lang w:val="ru-RU"/>
              </w:rPr>
              <w:br/>
            </w:r>
            <w:r w:rsidRPr="0037133F">
              <w:rPr>
                <w:color w:val="000000"/>
                <w:w w:val="97"/>
                <w:sz w:val="16"/>
                <w:szCs w:val="16"/>
                <w:lang w:val="ru-RU"/>
              </w:rPr>
              <w:t xml:space="preserve">схемы; </w:t>
            </w:r>
            <w:r w:rsidRPr="0037133F">
              <w:rPr>
                <w:sz w:val="16"/>
                <w:szCs w:val="16"/>
                <w:lang w:val="ru-RU"/>
              </w:rPr>
              <w:br/>
            </w:r>
            <w:r w:rsidRPr="0037133F">
              <w:rPr>
                <w:color w:val="000000"/>
                <w:w w:val="97"/>
                <w:sz w:val="16"/>
                <w:szCs w:val="16"/>
                <w:lang w:val="ru-RU"/>
              </w:rPr>
              <w:t xml:space="preserve">таблицы; приводить; </w:t>
            </w:r>
            <w:r w:rsidRPr="0037133F">
              <w:rPr>
                <w:sz w:val="16"/>
                <w:szCs w:val="16"/>
                <w:lang w:val="ru-RU"/>
              </w:rPr>
              <w:br/>
            </w:r>
            <w:r w:rsidRPr="0037133F">
              <w:rPr>
                <w:color w:val="000000"/>
                <w:w w:val="97"/>
                <w:sz w:val="16"/>
                <w:szCs w:val="16"/>
                <w:lang w:val="ru-RU"/>
              </w:rPr>
              <w:t xml:space="preserve">разбирать; </w:t>
            </w:r>
            <w:r w:rsidRPr="0037133F">
              <w:rPr>
                <w:sz w:val="16"/>
                <w:szCs w:val="16"/>
                <w:lang w:val="ru-RU"/>
              </w:rPr>
              <w:br/>
            </w:r>
            <w:r w:rsidRPr="0037133F">
              <w:rPr>
                <w:color w:val="000000"/>
                <w:w w:val="97"/>
                <w:sz w:val="16"/>
                <w:szCs w:val="16"/>
                <w:lang w:val="ru-RU"/>
              </w:rPr>
              <w:t xml:space="preserve">оценивать различные решения; </w:t>
            </w:r>
            <w:r w:rsidRPr="0037133F">
              <w:rPr>
                <w:sz w:val="16"/>
                <w:szCs w:val="16"/>
                <w:lang w:val="ru-RU"/>
              </w:rPr>
              <w:br/>
            </w:r>
            <w:r w:rsidRPr="0037133F">
              <w:rPr>
                <w:color w:val="000000"/>
                <w:w w:val="97"/>
                <w:sz w:val="16"/>
                <w:szCs w:val="16"/>
                <w:lang w:val="ru-RU"/>
              </w:rPr>
              <w:t xml:space="preserve">записи решений текстовых задач; </w:t>
            </w:r>
            <w:r w:rsidRPr="0037133F">
              <w:rPr>
                <w:sz w:val="16"/>
                <w:szCs w:val="16"/>
                <w:lang w:val="ru-RU"/>
              </w:rPr>
              <w:br/>
            </w:r>
            <w:r w:rsidRPr="0037133F">
              <w:rPr>
                <w:color w:val="000000"/>
                <w:w w:val="97"/>
                <w:sz w:val="16"/>
                <w:szCs w:val="16"/>
                <w:lang w:val="ru-RU"/>
              </w:rPr>
              <w:t xml:space="preserve">оперировать дробными числами в </w:t>
            </w:r>
            <w:r w:rsidRPr="0037133F">
              <w:rPr>
                <w:sz w:val="16"/>
                <w:szCs w:val="16"/>
                <w:lang w:val="ru-RU"/>
              </w:rPr>
              <w:br/>
            </w:r>
            <w:r w:rsidRPr="0037133F">
              <w:rPr>
                <w:color w:val="000000"/>
                <w:w w:val="97"/>
                <w:sz w:val="16"/>
                <w:szCs w:val="16"/>
                <w:lang w:val="ru-RU"/>
              </w:rPr>
              <w:t xml:space="preserve">реальных жизненных ситуациях; </w:t>
            </w:r>
            <w:r w:rsidRPr="0037133F">
              <w:rPr>
                <w:sz w:val="16"/>
                <w:szCs w:val="16"/>
                <w:lang w:val="ru-RU"/>
              </w:rPr>
              <w:br/>
            </w:r>
            <w:r w:rsidRPr="0037133F">
              <w:rPr>
                <w:color w:val="000000"/>
                <w:w w:val="97"/>
                <w:sz w:val="16"/>
                <w:szCs w:val="16"/>
                <w:lang w:val="ru-RU"/>
              </w:rPr>
              <w:t xml:space="preserve">критически оценивать полученный </w:t>
            </w:r>
            <w:r w:rsidRPr="0037133F">
              <w:rPr>
                <w:sz w:val="16"/>
                <w:szCs w:val="16"/>
                <w:lang w:val="ru-RU"/>
              </w:rPr>
              <w:br/>
            </w:r>
            <w:r w:rsidRPr="0037133F">
              <w:rPr>
                <w:color w:val="000000"/>
                <w:w w:val="97"/>
                <w:sz w:val="16"/>
                <w:szCs w:val="16"/>
                <w:lang w:val="ru-RU"/>
              </w:rPr>
              <w:t xml:space="preserve">результат; </w:t>
            </w:r>
            <w:r w:rsidRPr="0037133F">
              <w:rPr>
                <w:sz w:val="16"/>
                <w:szCs w:val="16"/>
                <w:lang w:val="ru-RU"/>
              </w:rPr>
              <w:br/>
            </w:r>
            <w:r w:rsidRPr="0037133F">
              <w:rPr>
                <w:color w:val="000000"/>
                <w:w w:val="97"/>
                <w:sz w:val="16"/>
                <w:szCs w:val="16"/>
                <w:lang w:val="ru-RU"/>
              </w:rPr>
              <w:t xml:space="preserve">осуществлять самоконтроль; </w:t>
            </w:r>
            <w:r w:rsidRPr="0037133F">
              <w:rPr>
                <w:sz w:val="16"/>
                <w:szCs w:val="16"/>
                <w:lang w:val="ru-RU"/>
              </w:rPr>
              <w:br/>
            </w:r>
            <w:r w:rsidRPr="0037133F">
              <w:rPr>
                <w:color w:val="000000"/>
                <w:w w:val="97"/>
                <w:sz w:val="16"/>
                <w:szCs w:val="16"/>
                <w:lang w:val="ru-RU"/>
              </w:rPr>
              <w:t xml:space="preserve">проверяя ответ на соответствие </w:t>
            </w:r>
            <w:r w:rsidRPr="0037133F">
              <w:rPr>
                <w:sz w:val="16"/>
                <w:szCs w:val="16"/>
                <w:lang w:val="ru-RU"/>
              </w:rPr>
              <w:br/>
            </w:r>
            <w:r w:rsidRPr="0037133F">
              <w:rPr>
                <w:color w:val="000000"/>
                <w:w w:val="97"/>
                <w:sz w:val="16"/>
                <w:szCs w:val="16"/>
                <w:lang w:val="ru-RU"/>
              </w:rPr>
              <w:t xml:space="preserve">условию; </w:t>
            </w:r>
            <w:r w:rsidRPr="0037133F">
              <w:rPr>
                <w:sz w:val="16"/>
                <w:szCs w:val="16"/>
                <w:lang w:val="ru-RU"/>
              </w:rPr>
              <w:br/>
            </w:r>
            <w:r w:rsidRPr="0037133F">
              <w:rPr>
                <w:color w:val="000000"/>
                <w:w w:val="97"/>
                <w:sz w:val="16"/>
                <w:szCs w:val="16"/>
                <w:lang w:val="ru-RU"/>
              </w:rPr>
              <w:t>находить ошибки;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4"/>
              <w:rPr>
                <w:sz w:val="16"/>
                <w:szCs w:val="16"/>
              </w:rPr>
            </w:pPr>
            <w:r w:rsidRPr="0037133F">
              <w:rPr>
                <w:color w:val="000000"/>
                <w:w w:val="97"/>
                <w:sz w:val="16"/>
                <w:szCs w:val="16"/>
              </w:rPr>
              <w:t>Тестирование;</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47" w:lineRule="auto"/>
              <w:ind w:left="72" w:right="720"/>
            </w:pPr>
            <w:r w:rsidRPr="00AF23B1">
              <w:rPr>
                <w:rFonts w:ascii="Times New Roman" w:hAnsi="Times New Roman"/>
                <w:color w:val="000000"/>
                <w:w w:val="97"/>
                <w:sz w:val="16"/>
              </w:rPr>
              <w:t xml:space="preserve">https://mat-zadachi.ru/5-class/zadachi/desyatichnie-drobi.php </w:t>
            </w:r>
            <w:r w:rsidRPr="00AF23B1">
              <w:br/>
            </w:r>
            <w:r w:rsidRPr="00AF23B1">
              <w:rPr>
                <w:rFonts w:ascii="Times New Roman" w:hAnsi="Times New Roman"/>
                <w:color w:val="000000"/>
                <w:w w:val="97"/>
                <w:sz w:val="16"/>
              </w:rPr>
              <w:t>https://infourok.ru/sbornik-zadach-prakticheskoy-napravlennosti-po-teme-desyatichnie-drobi-klass-627742.html</w:t>
            </w:r>
          </w:p>
        </w:tc>
      </w:tr>
    </w:tbl>
    <w:p w:rsidR="005F792C" w:rsidRDefault="005F792C">
      <w:pPr>
        <w:autoSpaceDE w:val="0"/>
        <w:autoSpaceDN w:val="0"/>
        <w:spacing w:after="0" w:line="14" w:lineRule="exact"/>
      </w:pPr>
    </w:p>
    <w:p w:rsidR="005F792C" w:rsidRDefault="005F792C">
      <w:pPr>
        <w:sectPr w:rsidR="005F792C">
          <w:pgSz w:w="16840" w:h="11900"/>
          <w:pgMar w:top="284" w:right="640" w:bottom="976" w:left="666" w:header="720" w:footer="720" w:gutter="0"/>
          <w:cols w:space="720" w:equalWidth="0">
            <w:col w:w="15534"/>
          </w:cols>
          <w:docGrid w:linePitch="360"/>
        </w:sectPr>
      </w:pPr>
    </w:p>
    <w:p w:rsidR="005F792C" w:rsidRDefault="005F792C">
      <w:pPr>
        <w:autoSpaceDE w:val="0"/>
        <w:autoSpaceDN w:val="0"/>
        <w:spacing w:after="66" w:line="220" w:lineRule="exact"/>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AF23B1" w:rsidTr="0037133F">
        <w:trPr>
          <w:trHeight w:hRule="exact" w:val="56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pPr>
            <w:r w:rsidRPr="0037133F">
              <w:rPr>
                <w:color w:val="000000"/>
                <w:w w:val="97"/>
                <w:sz w:val="16"/>
              </w:rPr>
              <w:t>5.6.</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2" w:right="288"/>
              <w:rPr>
                <w:lang w:val="ru-RU"/>
              </w:rPr>
            </w:pPr>
            <w:r w:rsidRPr="0037133F">
              <w:rPr>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pPr>
            <w:r w:rsidRPr="0037133F">
              <w:rPr>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pPr>
            <w:r w:rsidRPr="0037133F">
              <w:rPr>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pPr>
            <w:r w:rsidRPr="0037133F">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7" w:lineRule="auto"/>
              <w:ind w:left="72"/>
              <w:rPr>
                <w:lang w:val="ru-RU"/>
              </w:rPr>
            </w:pPr>
            <w:r w:rsidRPr="0037133F">
              <w:rPr>
                <w:color w:val="000000"/>
                <w:w w:val="97"/>
                <w:sz w:val="16"/>
                <w:lang w:val="ru-RU"/>
              </w:rPr>
              <w:t xml:space="preserve">Представлять десятичную дробь в виде обыкновенной; </w:t>
            </w:r>
            <w:r w:rsidRPr="0037133F">
              <w:rPr>
                <w:lang w:val="ru-RU"/>
              </w:rPr>
              <w:br/>
            </w:r>
            <w:r w:rsidRPr="0037133F">
              <w:rPr>
                <w:color w:val="000000"/>
                <w:w w:val="97"/>
                <w:sz w:val="16"/>
                <w:lang w:val="ru-RU"/>
              </w:rPr>
              <w:t xml:space="preserve">читать; </w:t>
            </w:r>
            <w:r w:rsidRPr="0037133F">
              <w:rPr>
                <w:lang w:val="ru-RU"/>
              </w:rPr>
              <w:br/>
            </w:r>
            <w:r w:rsidRPr="0037133F">
              <w:rPr>
                <w:color w:val="000000"/>
                <w:w w:val="97"/>
                <w:sz w:val="16"/>
                <w:lang w:val="ru-RU"/>
              </w:rPr>
              <w:t xml:space="preserve">записывать; </w:t>
            </w:r>
            <w:r w:rsidRPr="0037133F">
              <w:rPr>
                <w:lang w:val="ru-RU"/>
              </w:rPr>
              <w:br/>
            </w:r>
            <w:r w:rsidRPr="0037133F">
              <w:rPr>
                <w:color w:val="000000"/>
                <w:w w:val="97"/>
                <w:sz w:val="16"/>
                <w:lang w:val="ru-RU"/>
              </w:rPr>
              <w:t xml:space="preserve">сравнивать десятичные дроби; </w:t>
            </w:r>
            <w:r w:rsidRPr="0037133F">
              <w:rPr>
                <w:lang w:val="ru-RU"/>
              </w:rPr>
              <w:br/>
            </w:r>
            <w:r w:rsidRPr="0037133F">
              <w:rPr>
                <w:color w:val="000000"/>
                <w:w w:val="97"/>
                <w:sz w:val="16"/>
                <w:lang w:val="ru-RU"/>
              </w:rPr>
              <w:t xml:space="preserve">выполнять арифметические действия с десятичными дробями: выполнять </w:t>
            </w:r>
            <w:r w:rsidRPr="0037133F">
              <w:rPr>
                <w:lang w:val="ru-RU"/>
              </w:rPr>
              <w:br/>
            </w:r>
            <w:r w:rsidRPr="0037133F">
              <w:rPr>
                <w:color w:val="000000"/>
                <w:w w:val="97"/>
                <w:sz w:val="16"/>
                <w:lang w:val="ru-RU"/>
              </w:rPr>
              <w:t xml:space="preserve">прикидку и оценку результатов </w:t>
            </w:r>
            <w:r w:rsidRPr="0037133F">
              <w:rPr>
                <w:lang w:val="ru-RU"/>
              </w:rPr>
              <w:br/>
            </w:r>
            <w:r w:rsidRPr="0037133F">
              <w:rPr>
                <w:color w:val="000000"/>
                <w:w w:val="97"/>
                <w:sz w:val="16"/>
                <w:lang w:val="ru-RU"/>
              </w:rPr>
              <w:t xml:space="preserve">вычислений; решать текстовые задачи; содержащие дробные данные; </w:t>
            </w:r>
            <w:r w:rsidRPr="0037133F">
              <w:rPr>
                <w:lang w:val="ru-RU"/>
              </w:rPr>
              <w:br/>
            </w:r>
            <w:r w:rsidRPr="0037133F">
              <w:rPr>
                <w:color w:val="000000"/>
                <w:w w:val="97"/>
                <w:sz w:val="16"/>
                <w:lang w:val="ru-RU"/>
              </w:rPr>
              <w:t xml:space="preserve">и на нахождение части от целого и </w:t>
            </w:r>
            <w:r w:rsidRPr="0037133F">
              <w:rPr>
                <w:lang w:val="ru-RU"/>
              </w:rPr>
              <w:br/>
            </w:r>
            <w:r w:rsidRPr="0037133F">
              <w:rPr>
                <w:color w:val="000000"/>
                <w:w w:val="97"/>
                <w:sz w:val="16"/>
                <w:lang w:val="ru-RU"/>
              </w:rPr>
              <w:t xml:space="preserve">целого по его части; выявлять их </w:t>
            </w:r>
            <w:r w:rsidRPr="0037133F">
              <w:rPr>
                <w:lang w:val="ru-RU"/>
              </w:rPr>
              <w:br/>
            </w:r>
            <w:r w:rsidRPr="0037133F">
              <w:rPr>
                <w:color w:val="000000"/>
                <w:w w:val="97"/>
                <w:sz w:val="16"/>
                <w:lang w:val="ru-RU"/>
              </w:rPr>
              <w:t xml:space="preserve">сходства и различия; моделировать ход решения задачи с помощью рисунка; схемы; </w:t>
            </w:r>
            <w:r w:rsidRPr="0037133F">
              <w:rPr>
                <w:lang w:val="ru-RU"/>
              </w:rPr>
              <w:br/>
            </w:r>
            <w:r w:rsidRPr="0037133F">
              <w:rPr>
                <w:color w:val="000000"/>
                <w:w w:val="97"/>
                <w:sz w:val="16"/>
                <w:lang w:val="ru-RU"/>
              </w:rPr>
              <w:t xml:space="preserve">таблицы; приводить; </w:t>
            </w:r>
            <w:r w:rsidRPr="0037133F">
              <w:rPr>
                <w:lang w:val="ru-RU"/>
              </w:rPr>
              <w:br/>
            </w:r>
            <w:r w:rsidRPr="0037133F">
              <w:rPr>
                <w:color w:val="000000"/>
                <w:w w:val="97"/>
                <w:sz w:val="16"/>
                <w:lang w:val="ru-RU"/>
              </w:rPr>
              <w:t xml:space="preserve">разбирать; </w:t>
            </w:r>
            <w:r w:rsidRPr="0037133F">
              <w:rPr>
                <w:lang w:val="ru-RU"/>
              </w:rPr>
              <w:br/>
            </w:r>
            <w:r w:rsidRPr="0037133F">
              <w:rPr>
                <w:color w:val="000000"/>
                <w:w w:val="97"/>
                <w:sz w:val="16"/>
                <w:lang w:val="ru-RU"/>
              </w:rPr>
              <w:t xml:space="preserve">оценивать различные решения; </w:t>
            </w:r>
            <w:r w:rsidRPr="0037133F">
              <w:rPr>
                <w:lang w:val="ru-RU"/>
              </w:rPr>
              <w:br/>
            </w:r>
            <w:r w:rsidRPr="0037133F">
              <w:rPr>
                <w:color w:val="000000"/>
                <w:w w:val="97"/>
                <w:sz w:val="16"/>
                <w:lang w:val="ru-RU"/>
              </w:rPr>
              <w:t xml:space="preserve">записи решений текстовых задач; </w:t>
            </w:r>
            <w:r w:rsidRPr="0037133F">
              <w:rPr>
                <w:lang w:val="ru-RU"/>
              </w:rPr>
              <w:br/>
            </w:r>
            <w:r w:rsidRPr="0037133F">
              <w:rPr>
                <w:color w:val="000000"/>
                <w:w w:val="97"/>
                <w:sz w:val="16"/>
                <w:lang w:val="ru-RU"/>
              </w:rPr>
              <w:t xml:space="preserve">оперировать дробными числами в </w:t>
            </w:r>
            <w:r w:rsidRPr="0037133F">
              <w:rPr>
                <w:lang w:val="ru-RU"/>
              </w:rPr>
              <w:br/>
            </w:r>
            <w:r w:rsidRPr="0037133F">
              <w:rPr>
                <w:color w:val="000000"/>
                <w:w w:val="97"/>
                <w:sz w:val="16"/>
                <w:lang w:val="ru-RU"/>
              </w:rPr>
              <w:t xml:space="preserve">реальных жизненных ситуациях; </w:t>
            </w:r>
            <w:r w:rsidRPr="0037133F">
              <w:rPr>
                <w:lang w:val="ru-RU"/>
              </w:rPr>
              <w:br/>
            </w:r>
            <w:r w:rsidRPr="0037133F">
              <w:rPr>
                <w:color w:val="000000"/>
                <w:w w:val="97"/>
                <w:sz w:val="16"/>
                <w:lang w:val="ru-RU"/>
              </w:rPr>
              <w:t xml:space="preserve">критически оценивать полученный </w:t>
            </w:r>
            <w:r w:rsidRPr="0037133F">
              <w:rPr>
                <w:lang w:val="ru-RU"/>
              </w:rPr>
              <w:br/>
            </w:r>
            <w:r w:rsidRPr="0037133F">
              <w:rPr>
                <w:color w:val="000000"/>
                <w:w w:val="97"/>
                <w:sz w:val="16"/>
                <w:lang w:val="ru-RU"/>
              </w:rPr>
              <w:t xml:space="preserve">результат; </w:t>
            </w:r>
            <w:r w:rsidRPr="0037133F">
              <w:rPr>
                <w:lang w:val="ru-RU"/>
              </w:rPr>
              <w:br/>
            </w:r>
            <w:r w:rsidRPr="0037133F">
              <w:rPr>
                <w:color w:val="000000"/>
                <w:w w:val="97"/>
                <w:sz w:val="16"/>
                <w:lang w:val="ru-RU"/>
              </w:rPr>
              <w:t xml:space="preserve">осуществлять самоконтроль; </w:t>
            </w:r>
            <w:r w:rsidRPr="0037133F">
              <w:rPr>
                <w:lang w:val="ru-RU"/>
              </w:rPr>
              <w:br/>
            </w:r>
            <w:r w:rsidRPr="0037133F">
              <w:rPr>
                <w:color w:val="000000"/>
                <w:w w:val="97"/>
                <w:sz w:val="16"/>
                <w:lang w:val="ru-RU"/>
              </w:rPr>
              <w:t xml:space="preserve">проверяя ответ на соответствие </w:t>
            </w:r>
            <w:r w:rsidRPr="0037133F">
              <w:rPr>
                <w:lang w:val="ru-RU"/>
              </w:rPr>
              <w:br/>
            </w:r>
            <w:r w:rsidRPr="0037133F">
              <w:rPr>
                <w:color w:val="000000"/>
                <w:w w:val="97"/>
                <w:sz w:val="16"/>
                <w:lang w:val="ru-RU"/>
              </w:rPr>
              <w:t xml:space="preserve">условию; </w:t>
            </w:r>
            <w:r w:rsidRPr="0037133F">
              <w:rPr>
                <w:lang w:val="ru-RU"/>
              </w:rPr>
              <w:br/>
            </w:r>
            <w:r w:rsidRPr="0037133F">
              <w:rPr>
                <w:color w:val="000000"/>
                <w:w w:val="97"/>
                <w:sz w:val="16"/>
                <w:lang w:val="ru-RU"/>
              </w:rPr>
              <w:t>находить ошибки;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4" w:right="432"/>
            </w:pPr>
            <w:r w:rsidRPr="0037133F">
              <w:rPr>
                <w:color w:val="000000"/>
                <w:w w:val="97"/>
                <w:sz w:val="16"/>
              </w:rPr>
              <w:t>Контрольная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47" w:lineRule="auto"/>
              <w:ind w:left="72" w:right="576"/>
            </w:pPr>
            <w:r w:rsidRPr="00AF23B1">
              <w:rPr>
                <w:rFonts w:ascii="Times New Roman" w:hAnsi="Times New Roman"/>
                <w:color w:val="000000"/>
                <w:w w:val="97"/>
                <w:sz w:val="16"/>
              </w:rPr>
              <w:t xml:space="preserve">https://infourok.ru/matematika-klass-konspekt-na-temu-desyatichnie-drobi-i-zadachi-na-dvizhenie-774062.html </w:t>
            </w:r>
            <w:r w:rsidRPr="00AF23B1">
              <w:br/>
            </w:r>
            <w:r w:rsidRPr="00AF23B1">
              <w:rPr>
                <w:rFonts w:ascii="Times New Roman" w:hAnsi="Times New Roman"/>
                <w:color w:val="000000"/>
                <w:w w:val="97"/>
                <w:sz w:val="16"/>
              </w:rPr>
              <w:t>http://oldskola1.narod.ru/PS03/ArufPS0310.htm</w:t>
            </w:r>
          </w:p>
        </w:tc>
      </w:tr>
      <w:tr w:rsidR="005F792C" w:rsidRPr="00AF23B1">
        <w:trPr>
          <w:trHeight w:hRule="exact" w:val="348"/>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pPr>
            <w:r w:rsidRPr="0037133F">
              <w:rPr>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pPr>
            <w:r w:rsidRPr="0037133F">
              <w:rPr>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tc>
      </w:tr>
      <w:tr w:rsidR="005F792C" w:rsidRPr="00831F8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lang w:val="ru-RU"/>
              </w:rPr>
            </w:pPr>
            <w:r w:rsidRPr="0037133F">
              <w:rPr>
                <w:b/>
                <w:color w:val="221F1F"/>
                <w:w w:val="97"/>
                <w:sz w:val="16"/>
                <w:lang w:val="ru-RU"/>
              </w:rPr>
              <w:t xml:space="preserve">Раздел 6. Наглядная геометрия. Тела и фигуры в пространстве </w:t>
            </w:r>
          </w:p>
        </w:tc>
      </w:tr>
      <w:tr w:rsidR="005F792C" w:rsidRPr="00AF23B1" w:rsidTr="0037133F">
        <w:trPr>
          <w:trHeight w:hRule="exact" w:val="43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jc w:val="center"/>
            </w:pPr>
            <w:r w:rsidRPr="0037133F">
              <w:rPr>
                <w:color w:val="000000"/>
                <w:w w:val="97"/>
                <w:sz w:val="16"/>
              </w:rPr>
              <w:t>6.1.</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pPr>
            <w:r w:rsidRPr="0037133F">
              <w:rPr>
                <w:color w:val="221F1F"/>
                <w:w w:val="97"/>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pPr>
            <w:r w:rsidRPr="0037133F">
              <w:rPr>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pPr>
            <w:r w:rsidRPr="0037133F">
              <w:rPr>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pPr>
            <w:r w:rsidRPr="0037133F">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54" w:lineRule="auto"/>
              <w:ind w:left="72"/>
              <w:rPr>
                <w:lang w:val="ru-RU"/>
              </w:rPr>
            </w:pPr>
            <w:r w:rsidRPr="0037133F">
              <w:rPr>
                <w:color w:val="000000"/>
                <w:w w:val="97"/>
                <w:sz w:val="16"/>
                <w:lang w:val="ru-RU"/>
              </w:rPr>
              <w:t xml:space="preserve">Распознавать на чертежах; </w:t>
            </w:r>
            <w:r w:rsidRPr="0037133F">
              <w:rPr>
                <w:lang w:val="ru-RU"/>
              </w:rPr>
              <w:br/>
            </w:r>
            <w:r w:rsidRPr="0037133F">
              <w:rPr>
                <w:color w:val="000000"/>
                <w:w w:val="97"/>
                <w:sz w:val="16"/>
                <w:lang w:val="ru-RU"/>
              </w:rPr>
              <w:t xml:space="preserve">рисунках; </w:t>
            </w:r>
            <w:r w:rsidRPr="0037133F">
              <w:rPr>
                <w:lang w:val="ru-RU"/>
              </w:rPr>
              <w:br/>
            </w:r>
            <w:r w:rsidRPr="0037133F">
              <w:rPr>
                <w:color w:val="000000"/>
                <w:w w:val="97"/>
                <w:sz w:val="16"/>
                <w:lang w:val="ru-RU"/>
              </w:rPr>
              <w:t xml:space="preserve">в окружающем мире прямоугольный параллелепипед; </w:t>
            </w:r>
            <w:r w:rsidRPr="0037133F">
              <w:rPr>
                <w:lang w:val="ru-RU"/>
              </w:rPr>
              <w:br/>
            </w:r>
            <w:r w:rsidRPr="0037133F">
              <w:rPr>
                <w:color w:val="000000"/>
                <w:w w:val="97"/>
                <w:sz w:val="16"/>
                <w:lang w:val="ru-RU"/>
              </w:rPr>
              <w:t xml:space="preserve">куб; </w:t>
            </w:r>
            <w:r w:rsidRPr="0037133F">
              <w:rPr>
                <w:lang w:val="ru-RU"/>
              </w:rPr>
              <w:br/>
            </w:r>
            <w:r w:rsidRPr="0037133F">
              <w:rPr>
                <w:color w:val="000000"/>
                <w:w w:val="97"/>
                <w:sz w:val="16"/>
                <w:lang w:val="ru-RU"/>
              </w:rPr>
              <w:t xml:space="preserve">многогранники; </w:t>
            </w:r>
            <w:r w:rsidRPr="0037133F">
              <w:rPr>
                <w:lang w:val="ru-RU"/>
              </w:rPr>
              <w:br/>
            </w:r>
            <w:r w:rsidRPr="0037133F">
              <w:rPr>
                <w:color w:val="000000"/>
                <w:w w:val="97"/>
                <w:sz w:val="16"/>
                <w:lang w:val="ru-RU"/>
              </w:rPr>
              <w:t xml:space="preserve">описывать; </w:t>
            </w:r>
            <w:r w:rsidRPr="0037133F">
              <w:rPr>
                <w:lang w:val="ru-RU"/>
              </w:rPr>
              <w:br/>
            </w:r>
            <w:r w:rsidRPr="0037133F">
              <w:rPr>
                <w:color w:val="000000"/>
                <w:w w:val="97"/>
                <w:sz w:val="16"/>
                <w:lang w:val="ru-RU"/>
              </w:rPr>
              <w:t xml:space="preserve">используя терминологию; </w:t>
            </w:r>
            <w:r w:rsidRPr="0037133F">
              <w:rPr>
                <w:lang w:val="ru-RU"/>
              </w:rPr>
              <w:br/>
            </w:r>
            <w:r w:rsidRPr="0037133F">
              <w:rPr>
                <w:color w:val="000000"/>
                <w:w w:val="97"/>
                <w:sz w:val="16"/>
                <w:lang w:val="ru-RU"/>
              </w:rPr>
              <w:t xml:space="preserve">оценивать линейные размеры; </w:t>
            </w:r>
            <w:r w:rsidRPr="0037133F">
              <w:rPr>
                <w:lang w:val="ru-RU"/>
              </w:rPr>
              <w:br/>
            </w:r>
            <w:r w:rsidRPr="0037133F">
              <w:rPr>
                <w:color w:val="000000"/>
                <w:w w:val="97"/>
                <w:sz w:val="16"/>
                <w:lang w:val="ru-RU"/>
              </w:rPr>
              <w:t xml:space="preserve">приводить примеры объектов </w:t>
            </w:r>
            <w:r w:rsidRPr="0037133F">
              <w:rPr>
                <w:lang w:val="ru-RU"/>
              </w:rPr>
              <w:br/>
            </w:r>
            <w:r w:rsidRPr="0037133F">
              <w:rPr>
                <w:color w:val="000000"/>
                <w:w w:val="97"/>
                <w:sz w:val="16"/>
                <w:lang w:val="ru-RU"/>
              </w:rPr>
              <w:t xml:space="preserve">реального мира; </w:t>
            </w:r>
            <w:r w:rsidRPr="0037133F">
              <w:rPr>
                <w:lang w:val="ru-RU"/>
              </w:rPr>
              <w:br/>
            </w:r>
            <w:r w:rsidRPr="0037133F">
              <w:rPr>
                <w:color w:val="000000"/>
                <w:w w:val="97"/>
                <w:sz w:val="16"/>
                <w:lang w:val="ru-RU"/>
              </w:rPr>
              <w:t xml:space="preserve">имеющих форму многогранника; </w:t>
            </w:r>
            <w:r w:rsidRPr="0037133F">
              <w:rPr>
                <w:lang w:val="ru-RU"/>
              </w:rPr>
              <w:br/>
            </w:r>
            <w:r w:rsidRPr="0037133F">
              <w:rPr>
                <w:color w:val="000000"/>
                <w:w w:val="97"/>
                <w:sz w:val="16"/>
                <w:lang w:val="ru-RU"/>
              </w:rPr>
              <w:t xml:space="preserve">прямоугольного параллелепипеда; </w:t>
            </w:r>
            <w:r w:rsidRPr="0037133F">
              <w:rPr>
                <w:lang w:val="ru-RU"/>
              </w:rPr>
              <w:br/>
            </w:r>
            <w:r w:rsidRPr="0037133F">
              <w:rPr>
                <w:color w:val="000000"/>
                <w:w w:val="97"/>
                <w:sz w:val="16"/>
                <w:lang w:val="ru-RU"/>
              </w:rPr>
              <w:t xml:space="preserve">куба; распознавать истинные и ложные высказывания о многогранниках; </w:t>
            </w:r>
            <w:r w:rsidRPr="0037133F">
              <w:rPr>
                <w:lang w:val="ru-RU"/>
              </w:rPr>
              <w:br/>
            </w:r>
            <w:r w:rsidRPr="0037133F">
              <w:rPr>
                <w:color w:val="000000"/>
                <w:w w:val="97"/>
                <w:sz w:val="16"/>
                <w:lang w:val="ru-RU"/>
              </w:rPr>
              <w:t xml:space="preserve">приводить примеры и контрпримеры; строить высказывания и отрицания </w:t>
            </w:r>
            <w:r w:rsidRPr="0037133F">
              <w:rPr>
                <w:lang w:val="ru-RU"/>
              </w:rPr>
              <w:br/>
            </w:r>
            <w:r w:rsidRPr="0037133F">
              <w:rPr>
                <w:color w:val="000000"/>
                <w:w w:val="97"/>
                <w:sz w:val="16"/>
                <w:lang w:val="ru-RU"/>
              </w:rPr>
              <w:t>высказываний;</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4"/>
            </w:pPr>
            <w:r w:rsidRPr="0037133F">
              <w:rPr>
                <w:color w:val="000000"/>
                <w:w w:val="97"/>
                <w:sz w:val="16"/>
              </w:rPr>
              <w:t>Блиц-опрос;</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6" w:after="0" w:line="250" w:lineRule="auto"/>
              <w:ind w:left="72" w:right="432"/>
            </w:pPr>
            <w:r w:rsidRPr="00AF23B1">
              <w:rPr>
                <w:rFonts w:ascii="Times New Roman" w:hAnsi="Times New Roman"/>
                <w:color w:val="000000"/>
                <w:w w:val="97"/>
                <w:sz w:val="16"/>
              </w:rPr>
              <w:t xml:space="preserve">https://infourok.ru/prezentaciya-po-matematike-klass-na-temu-mnogogranniki-3457094.html </w:t>
            </w:r>
            <w:r w:rsidRPr="00AF23B1">
              <w:br/>
            </w:r>
            <w:r w:rsidRPr="00AF23B1">
              <w:rPr>
                <w:rFonts w:ascii="Times New Roman" w:hAnsi="Times New Roman"/>
                <w:color w:val="000000"/>
                <w:w w:val="97"/>
                <w:sz w:val="16"/>
              </w:rPr>
              <w:t>https://youtu.be/gKLicXfXlMo</w:t>
            </w:r>
          </w:p>
        </w:tc>
      </w:tr>
    </w:tbl>
    <w:p w:rsidR="005F792C" w:rsidRDefault="005F792C">
      <w:pPr>
        <w:autoSpaceDE w:val="0"/>
        <w:autoSpaceDN w:val="0"/>
        <w:spacing w:after="0" w:line="14" w:lineRule="exact"/>
      </w:pPr>
    </w:p>
    <w:p w:rsidR="005F792C" w:rsidRDefault="005F792C">
      <w:pPr>
        <w:sectPr w:rsidR="005F792C">
          <w:pgSz w:w="16840" w:h="11900"/>
          <w:pgMar w:top="284" w:right="640" w:bottom="790" w:left="666" w:header="720" w:footer="720" w:gutter="0"/>
          <w:cols w:space="720" w:equalWidth="0">
            <w:col w:w="15534"/>
          </w:cols>
          <w:docGrid w:linePitch="360"/>
        </w:sectPr>
      </w:pPr>
    </w:p>
    <w:p w:rsidR="005F792C" w:rsidRDefault="005F792C">
      <w:pPr>
        <w:autoSpaceDE w:val="0"/>
        <w:autoSpaceDN w:val="0"/>
        <w:spacing w:after="66" w:line="220" w:lineRule="exact"/>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AF23B1">
        <w:trPr>
          <w:trHeight w:hRule="exact" w:val="42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6.2.</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2" w:right="432"/>
              <w:rPr>
                <w:sz w:val="16"/>
                <w:szCs w:val="16"/>
              </w:rPr>
            </w:pPr>
            <w:r w:rsidRPr="0037133F">
              <w:rPr>
                <w:color w:val="221F1F"/>
                <w:w w:val="97"/>
                <w:sz w:val="16"/>
                <w:szCs w:val="16"/>
              </w:rPr>
              <w:t xml:space="preserve">Изображение </w:t>
            </w:r>
            <w:r w:rsidRPr="0037133F">
              <w:rPr>
                <w:sz w:val="16"/>
                <w:szCs w:val="16"/>
              </w:rPr>
              <w:br/>
            </w:r>
            <w:r w:rsidRPr="0037133F">
              <w:rPr>
                <w:color w:val="221F1F"/>
                <w:w w:val="97"/>
                <w:sz w:val="16"/>
                <w:szCs w:val="16"/>
              </w:rPr>
              <w:t>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4" w:lineRule="auto"/>
              <w:ind w:left="72"/>
              <w:rPr>
                <w:sz w:val="16"/>
                <w:szCs w:val="16"/>
                <w:lang w:val="ru-RU"/>
              </w:rPr>
            </w:pPr>
            <w:r w:rsidRPr="0037133F">
              <w:rPr>
                <w:color w:val="000000"/>
                <w:w w:val="97"/>
                <w:sz w:val="16"/>
                <w:szCs w:val="16"/>
                <w:lang w:val="ru-RU"/>
              </w:rPr>
              <w:t xml:space="preserve">Распознавать на чертежах; </w:t>
            </w:r>
            <w:r w:rsidRPr="0037133F">
              <w:rPr>
                <w:sz w:val="16"/>
                <w:szCs w:val="16"/>
                <w:lang w:val="ru-RU"/>
              </w:rPr>
              <w:br/>
            </w:r>
            <w:r w:rsidRPr="0037133F">
              <w:rPr>
                <w:color w:val="000000"/>
                <w:w w:val="97"/>
                <w:sz w:val="16"/>
                <w:szCs w:val="16"/>
                <w:lang w:val="ru-RU"/>
              </w:rPr>
              <w:t xml:space="preserve">рисунках; </w:t>
            </w:r>
            <w:r w:rsidRPr="0037133F">
              <w:rPr>
                <w:sz w:val="16"/>
                <w:szCs w:val="16"/>
                <w:lang w:val="ru-RU"/>
              </w:rPr>
              <w:br/>
            </w:r>
            <w:r w:rsidRPr="0037133F">
              <w:rPr>
                <w:color w:val="000000"/>
                <w:w w:val="97"/>
                <w:sz w:val="16"/>
                <w:szCs w:val="16"/>
                <w:lang w:val="ru-RU"/>
              </w:rPr>
              <w:t xml:space="preserve">в окружающем мире прямоугольный параллелепипед; </w:t>
            </w:r>
            <w:r w:rsidRPr="0037133F">
              <w:rPr>
                <w:sz w:val="16"/>
                <w:szCs w:val="16"/>
                <w:lang w:val="ru-RU"/>
              </w:rPr>
              <w:br/>
            </w:r>
            <w:r w:rsidRPr="0037133F">
              <w:rPr>
                <w:color w:val="000000"/>
                <w:w w:val="97"/>
                <w:sz w:val="16"/>
                <w:szCs w:val="16"/>
                <w:lang w:val="ru-RU"/>
              </w:rPr>
              <w:t xml:space="preserve">куб; </w:t>
            </w:r>
            <w:r w:rsidRPr="0037133F">
              <w:rPr>
                <w:sz w:val="16"/>
                <w:szCs w:val="16"/>
                <w:lang w:val="ru-RU"/>
              </w:rPr>
              <w:br/>
            </w:r>
            <w:r w:rsidRPr="0037133F">
              <w:rPr>
                <w:color w:val="000000"/>
                <w:w w:val="97"/>
                <w:sz w:val="16"/>
                <w:szCs w:val="16"/>
                <w:lang w:val="ru-RU"/>
              </w:rPr>
              <w:t xml:space="preserve">многогранники; </w:t>
            </w:r>
            <w:r w:rsidRPr="0037133F">
              <w:rPr>
                <w:sz w:val="16"/>
                <w:szCs w:val="16"/>
                <w:lang w:val="ru-RU"/>
              </w:rPr>
              <w:br/>
            </w:r>
            <w:r w:rsidRPr="0037133F">
              <w:rPr>
                <w:color w:val="000000"/>
                <w:w w:val="97"/>
                <w:sz w:val="16"/>
                <w:szCs w:val="16"/>
                <w:lang w:val="ru-RU"/>
              </w:rPr>
              <w:t xml:space="preserve">описывать; </w:t>
            </w:r>
            <w:r w:rsidRPr="0037133F">
              <w:rPr>
                <w:sz w:val="16"/>
                <w:szCs w:val="16"/>
                <w:lang w:val="ru-RU"/>
              </w:rPr>
              <w:br/>
            </w:r>
            <w:r w:rsidRPr="0037133F">
              <w:rPr>
                <w:color w:val="000000"/>
                <w:w w:val="97"/>
                <w:sz w:val="16"/>
                <w:szCs w:val="16"/>
                <w:lang w:val="ru-RU"/>
              </w:rPr>
              <w:t xml:space="preserve">используя терминологию; </w:t>
            </w:r>
            <w:r w:rsidRPr="0037133F">
              <w:rPr>
                <w:sz w:val="16"/>
                <w:szCs w:val="16"/>
                <w:lang w:val="ru-RU"/>
              </w:rPr>
              <w:br/>
            </w:r>
            <w:r w:rsidRPr="0037133F">
              <w:rPr>
                <w:color w:val="000000"/>
                <w:w w:val="97"/>
                <w:sz w:val="16"/>
                <w:szCs w:val="16"/>
                <w:lang w:val="ru-RU"/>
              </w:rPr>
              <w:t xml:space="preserve">оценивать линейные размеры; </w:t>
            </w:r>
            <w:r w:rsidRPr="0037133F">
              <w:rPr>
                <w:sz w:val="16"/>
                <w:szCs w:val="16"/>
                <w:lang w:val="ru-RU"/>
              </w:rPr>
              <w:br/>
            </w:r>
            <w:r w:rsidRPr="0037133F">
              <w:rPr>
                <w:color w:val="000000"/>
                <w:w w:val="97"/>
                <w:sz w:val="16"/>
                <w:szCs w:val="16"/>
                <w:lang w:val="ru-RU"/>
              </w:rPr>
              <w:t xml:space="preserve">приводить примеры объектов </w:t>
            </w:r>
            <w:r w:rsidRPr="0037133F">
              <w:rPr>
                <w:sz w:val="16"/>
                <w:szCs w:val="16"/>
                <w:lang w:val="ru-RU"/>
              </w:rPr>
              <w:br/>
            </w:r>
            <w:r w:rsidRPr="0037133F">
              <w:rPr>
                <w:color w:val="000000"/>
                <w:w w:val="97"/>
                <w:sz w:val="16"/>
                <w:szCs w:val="16"/>
                <w:lang w:val="ru-RU"/>
              </w:rPr>
              <w:t xml:space="preserve">реального мира; </w:t>
            </w:r>
            <w:r w:rsidRPr="0037133F">
              <w:rPr>
                <w:sz w:val="16"/>
                <w:szCs w:val="16"/>
                <w:lang w:val="ru-RU"/>
              </w:rPr>
              <w:br/>
            </w:r>
            <w:r w:rsidRPr="0037133F">
              <w:rPr>
                <w:color w:val="000000"/>
                <w:w w:val="97"/>
                <w:sz w:val="16"/>
                <w:szCs w:val="16"/>
                <w:lang w:val="ru-RU"/>
              </w:rPr>
              <w:t xml:space="preserve">имеющих форму многогранника; </w:t>
            </w:r>
            <w:r w:rsidRPr="0037133F">
              <w:rPr>
                <w:sz w:val="16"/>
                <w:szCs w:val="16"/>
                <w:lang w:val="ru-RU"/>
              </w:rPr>
              <w:br/>
            </w:r>
            <w:r w:rsidRPr="0037133F">
              <w:rPr>
                <w:color w:val="000000"/>
                <w:w w:val="97"/>
                <w:sz w:val="16"/>
                <w:szCs w:val="16"/>
                <w:lang w:val="ru-RU"/>
              </w:rPr>
              <w:t xml:space="preserve">прямоугольного параллелепипеда; </w:t>
            </w:r>
            <w:r w:rsidRPr="0037133F">
              <w:rPr>
                <w:sz w:val="16"/>
                <w:szCs w:val="16"/>
                <w:lang w:val="ru-RU"/>
              </w:rPr>
              <w:br/>
            </w:r>
            <w:r w:rsidRPr="0037133F">
              <w:rPr>
                <w:color w:val="000000"/>
                <w:w w:val="97"/>
                <w:sz w:val="16"/>
                <w:szCs w:val="16"/>
                <w:lang w:val="ru-RU"/>
              </w:rPr>
              <w:t xml:space="preserve">куба; изображать куб и прямоугольный параллелепипед на клетчатой </w:t>
            </w:r>
            <w:r w:rsidRPr="0037133F">
              <w:rPr>
                <w:sz w:val="16"/>
                <w:szCs w:val="16"/>
                <w:lang w:val="ru-RU"/>
              </w:rPr>
              <w:br/>
            </w:r>
            <w:r w:rsidRPr="0037133F">
              <w:rPr>
                <w:color w:val="000000"/>
                <w:w w:val="97"/>
                <w:sz w:val="16"/>
                <w:szCs w:val="16"/>
                <w:lang w:val="ru-RU"/>
              </w:rPr>
              <w:t xml:space="preserve">бумаге;распознавать истинные и </w:t>
            </w:r>
            <w:r w:rsidRPr="0037133F">
              <w:rPr>
                <w:sz w:val="16"/>
                <w:szCs w:val="16"/>
                <w:lang w:val="ru-RU"/>
              </w:rPr>
              <w:br/>
            </w:r>
            <w:r w:rsidRPr="0037133F">
              <w:rPr>
                <w:color w:val="000000"/>
                <w:w w:val="97"/>
                <w:sz w:val="16"/>
                <w:szCs w:val="16"/>
                <w:lang w:val="ru-RU"/>
              </w:rPr>
              <w:t xml:space="preserve">ложные высказывания о </w:t>
            </w:r>
            <w:r w:rsidRPr="0037133F">
              <w:rPr>
                <w:sz w:val="16"/>
                <w:szCs w:val="16"/>
                <w:lang w:val="ru-RU"/>
              </w:rPr>
              <w:br/>
            </w:r>
            <w:r w:rsidRPr="0037133F">
              <w:rPr>
                <w:color w:val="000000"/>
                <w:w w:val="97"/>
                <w:sz w:val="16"/>
                <w:szCs w:val="16"/>
                <w:lang w:val="ru-RU"/>
              </w:rPr>
              <w:t xml:space="preserve">многогранниках; </w:t>
            </w:r>
            <w:r w:rsidRPr="0037133F">
              <w:rPr>
                <w:sz w:val="16"/>
                <w:szCs w:val="16"/>
                <w:lang w:val="ru-RU"/>
              </w:rPr>
              <w:br/>
            </w:r>
            <w:r w:rsidRPr="0037133F">
              <w:rPr>
                <w:color w:val="000000"/>
                <w:w w:val="97"/>
                <w:sz w:val="16"/>
                <w:szCs w:val="16"/>
                <w:lang w:val="ru-RU"/>
              </w:rPr>
              <w:t xml:space="preserve">приводить примеры и контрпримеры; строить высказывания и отрицания </w:t>
            </w:r>
            <w:r w:rsidRPr="0037133F">
              <w:rPr>
                <w:sz w:val="16"/>
                <w:szCs w:val="16"/>
                <w:lang w:val="ru-RU"/>
              </w:rPr>
              <w:br/>
            </w:r>
            <w:r w:rsidRPr="0037133F">
              <w:rPr>
                <w:color w:val="000000"/>
                <w:w w:val="97"/>
                <w:sz w:val="16"/>
                <w:szCs w:val="16"/>
                <w:lang w:val="ru-RU"/>
              </w:rPr>
              <w:t>высказываний;</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4" w:right="432"/>
              <w:rPr>
                <w:sz w:val="16"/>
                <w:szCs w:val="16"/>
              </w:rPr>
            </w:pPr>
            <w:r w:rsidRPr="0037133F">
              <w:rPr>
                <w:color w:val="000000"/>
                <w:w w:val="97"/>
                <w:sz w:val="16"/>
                <w:szCs w:val="16"/>
              </w:rPr>
              <w:t>Письменный контроль;</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47" w:lineRule="auto"/>
              <w:ind w:left="72" w:right="288"/>
            </w:pPr>
            <w:r w:rsidRPr="00AF23B1">
              <w:rPr>
                <w:rFonts w:ascii="Times New Roman" w:hAnsi="Times New Roman"/>
                <w:color w:val="000000"/>
                <w:w w:val="97"/>
                <w:sz w:val="16"/>
              </w:rPr>
              <w:t xml:space="preserve">https://youtu.be/zGi282uijlc </w:t>
            </w:r>
            <w:r w:rsidRPr="00AF23B1">
              <w:br/>
            </w:r>
            <w:r w:rsidRPr="00AF23B1">
              <w:rPr>
                <w:rFonts w:ascii="Times New Roman" w:hAnsi="Times New Roman"/>
                <w:color w:val="000000"/>
                <w:w w:val="97"/>
                <w:sz w:val="16"/>
              </w:rPr>
              <w:t>https://znanio.ru/media/prezentatsiya_uroka_po_teme_mnogogranniki__5_klass-290260</w:t>
            </w:r>
          </w:p>
        </w:tc>
      </w:tr>
      <w:tr w:rsidR="005F792C" w:rsidRPr="00831F83">
        <w:trPr>
          <w:trHeight w:hRule="exact" w:val="43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6.3.</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2" w:right="144"/>
              <w:rPr>
                <w:sz w:val="16"/>
                <w:szCs w:val="16"/>
              </w:rPr>
            </w:pPr>
            <w:r w:rsidRPr="0037133F">
              <w:rPr>
                <w:color w:val="221F1F"/>
                <w:w w:val="97"/>
                <w:sz w:val="16"/>
                <w:szCs w:val="16"/>
              </w:rPr>
              <w:t xml:space="preserve">Модели </w:t>
            </w:r>
            <w:r w:rsidRPr="0037133F">
              <w:rPr>
                <w:sz w:val="16"/>
                <w:szCs w:val="16"/>
              </w:rPr>
              <w:br/>
            </w:r>
            <w:r w:rsidRPr="0037133F">
              <w:rPr>
                <w:color w:val="221F1F"/>
                <w:w w:val="97"/>
                <w:sz w:val="16"/>
                <w:szCs w:val="16"/>
              </w:rPr>
              <w:t>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7" w:lineRule="auto"/>
              <w:ind w:left="72" w:right="144"/>
              <w:rPr>
                <w:sz w:val="16"/>
                <w:szCs w:val="16"/>
                <w:lang w:val="ru-RU"/>
              </w:rPr>
            </w:pPr>
            <w:r w:rsidRPr="0037133F">
              <w:rPr>
                <w:color w:val="000000"/>
                <w:w w:val="97"/>
                <w:sz w:val="16"/>
                <w:szCs w:val="16"/>
                <w:lang w:val="ru-RU"/>
              </w:rPr>
              <w:t xml:space="preserve">Распознавать на чертежах; </w:t>
            </w:r>
            <w:r w:rsidRPr="0037133F">
              <w:rPr>
                <w:sz w:val="16"/>
                <w:szCs w:val="16"/>
                <w:lang w:val="ru-RU"/>
              </w:rPr>
              <w:br/>
            </w:r>
            <w:r w:rsidRPr="0037133F">
              <w:rPr>
                <w:color w:val="000000"/>
                <w:w w:val="97"/>
                <w:sz w:val="16"/>
                <w:szCs w:val="16"/>
                <w:lang w:val="ru-RU"/>
              </w:rPr>
              <w:t xml:space="preserve">рисунках; </w:t>
            </w:r>
            <w:r w:rsidRPr="0037133F">
              <w:rPr>
                <w:sz w:val="16"/>
                <w:szCs w:val="16"/>
                <w:lang w:val="ru-RU"/>
              </w:rPr>
              <w:br/>
            </w:r>
            <w:r w:rsidRPr="0037133F">
              <w:rPr>
                <w:color w:val="000000"/>
                <w:w w:val="97"/>
                <w:sz w:val="16"/>
                <w:szCs w:val="16"/>
                <w:lang w:val="ru-RU"/>
              </w:rPr>
              <w:t xml:space="preserve">в окружающем мире прямоугольный параллелепипед; </w:t>
            </w:r>
            <w:r w:rsidRPr="0037133F">
              <w:rPr>
                <w:sz w:val="16"/>
                <w:szCs w:val="16"/>
                <w:lang w:val="ru-RU"/>
              </w:rPr>
              <w:br/>
            </w:r>
            <w:r w:rsidRPr="0037133F">
              <w:rPr>
                <w:color w:val="000000"/>
                <w:w w:val="97"/>
                <w:sz w:val="16"/>
                <w:szCs w:val="16"/>
                <w:lang w:val="ru-RU"/>
              </w:rPr>
              <w:t xml:space="preserve">куб; </w:t>
            </w:r>
            <w:r w:rsidRPr="0037133F">
              <w:rPr>
                <w:sz w:val="16"/>
                <w:szCs w:val="16"/>
                <w:lang w:val="ru-RU"/>
              </w:rPr>
              <w:br/>
            </w:r>
            <w:r w:rsidRPr="0037133F">
              <w:rPr>
                <w:color w:val="000000"/>
                <w:w w:val="97"/>
                <w:sz w:val="16"/>
                <w:szCs w:val="16"/>
                <w:lang w:val="ru-RU"/>
              </w:rPr>
              <w:t xml:space="preserve">многогранники; </w:t>
            </w:r>
            <w:r w:rsidRPr="0037133F">
              <w:rPr>
                <w:sz w:val="16"/>
                <w:szCs w:val="16"/>
                <w:lang w:val="ru-RU"/>
              </w:rPr>
              <w:br/>
            </w:r>
            <w:r w:rsidRPr="0037133F">
              <w:rPr>
                <w:color w:val="000000"/>
                <w:w w:val="97"/>
                <w:sz w:val="16"/>
                <w:szCs w:val="16"/>
                <w:lang w:val="ru-RU"/>
              </w:rPr>
              <w:t xml:space="preserve">описывать; </w:t>
            </w:r>
            <w:r w:rsidRPr="0037133F">
              <w:rPr>
                <w:sz w:val="16"/>
                <w:szCs w:val="16"/>
                <w:lang w:val="ru-RU"/>
              </w:rPr>
              <w:br/>
            </w:r>
            <w:r w:rsidRPr="0037133F">
              <w:rPr>
                <w:color w:val="000000"/>
                <w:w w:val="97"/>
                <w:sz w:val="16"/>
                <w:szCs w:val="16"/>
                <w:lang w:val="ru-RU"/>
              </w:rPr>
              <w:t xml:space="preserve">используя терминологию; </w:t>
            </w:r>
            <w:r w:rsidRPr="0037133F">
              <w:rPr>
                <w:sz w:val="16"/>
                <w:szCs w:val="16"/>
                <w:lang w:val="ru-RU"/>
              </w:rPr>
              <w:br/>
            </w:r>
            <w:r w:rsidRPr="0037133F">
              <w:rPr>
                <w:color w:val="000000"/>
                <w:w w:val="97"/>
                <w:sz w:val="16"/>
                <w:szCs w:val="16"/>
                <w:lang w:val="ru-RU"/>
              </w:rPr>
              <w:t xml:space="preserve">оценивать линейные размеры; </w:t>
            </w:r>
            <w:r w:rsidRPr="0037133F">
              <w:rPr>
                <w:sz w:val="16"/>
                <w:szCs w:val="16"/>
                <w:lang w:val="ru-RU"/>
              </w:rPr>
              <w:br/>
            </w:r>
            <w:r w:rsidRPr="0037133F">
              <w:rPr>
                <w:color w:val="000000"/>
                <w:w w:val="97"/>
                <w:sz w:val="16"/>
                <w:szCs w:val="16"/>
                <w:lang w:val="ru-RU"/>
              </w:rPr>
              <w:t xml:space="preserve">приводить примеры объектов </w:t>
            </w:r>
            <w:r w:rsidRPr="0037133F">
              <w:rPr>
                <w:sz w:val="16"/>
                <w:szCs w:val="16"/>
                <w:lang w:val="ru-RU"/>
              </w:rPr>
              <w:br/>
            </w:r>
            <w:r w:rsidRPr="0037133F">
              <w:rPr>
                <w:color w:val="000000"/>
                <w:w w:val="97"/>
                <w:sz w:val="16"/>
                <w:szCs w:val="16"/>
                <w:lang w:val="ru-RU"/>
              </w:rPr>
              <w:t xml:space="preserve">реального мира; </w:t>
            </w:r>
            <w:r w:rsidRPr="0037133F">
              <w:rPr>
                <w:sz w:val="16"/>
                <w:szCs w:val="16"/>
                <w:lang w:val="ru-RU"/>
              </w:rPr>
              <w:br/>
            </w:r>
            <w:r w:rsidRPr="0037133F">
              <w:rPr>
                <w:color w:val="000000"/>
                <w:w w:val="97"/>
                <w:sz w:val="16"/>
                <w:szCs w:val="16"/>
                <w:lang w:val="ru-RU"/>
              </w:rPr>
              <w:t xml:space="preserve">имеющих форму многогранника; </w:t>
            </w:r>
            <w:r w:rsidRPr="0037133F">
              <w:rPr>
                <w:sz w:val="16"/>
                <w:szCs w:val="16"/>
                <w:lang w:val="ru-RU"/>
              </w:rPr>
              <w:br/>
            </w:r>
            <w:r w:rsidRPr="0037133F">
              <w:rPr>
                <w:color w:val="000000"/>
                <w:w w:val="97"/>
                <w:sz w:val="16"/>
                <w:szCs w:val="16"/>
                <w:lang w:val="ru-RU"/>
              </w:rPr>
              <w:t xml:space="preserve">прямоугольного параллелепипеда; куба; исследовать свойства куба; </w:t>
            </w:r>
            <w:r w:rsidRPr="0037133F">
              <w:rPr>
                <w:sz w:val="16"/>
                <w:szCs w:val="16"/>
                <w:lang w:val="ru-RU"/>
              </w:rPr>
              <w:br/>
            </w:r>
            <w:r w:rsidRPr="0037133F">
              <w:rPr>
                <w:color w:val="000000"/>
                <w:w w:val="97"/>
                <w:sz w:val="16"/>
                <w:szCs w:val="16"/>
                <w:lang w:val="ru-RU"/>
              </w:rPr>
              <w:t xml:space="preserve">прямоугольного параллелепипеда; многогранников; </w:t>
            </w:r>
            <w:r w:rsidRPr="0037133F">
              <w:rPr>
                <w:sz w:val="16"/>
                <w:szCs w:val="16"/>
                <w:lang w:val="ru-RU"/>
              </w:rPr>
              <w:br/>
            </w:r>
            <w:r w:rsidRPr="0037133F">
              <w:rPr>
                <w:color w:val="000000"/>
                <w:w w:val="97"/>
                <w:sz w:val="16"/>
                <w:szCs w:val="16"/>
                <w:lang w:val="ru-RU"/>
              </w:rPr>
              <w:t xml:space="preserve">используя модели; распознавать </w:t>
            </w:r>
            <w:r w:rsidRPr="0037133F">
              <w:rPr>
                <w:sz w:val="16"/>
                <w:szCs w:val="16"/>
                <w:lang w:val="ru-RU"/>
              </w:rPr>
              <w:br/>
            </w:r>
            <w:r w:rsidRPr="0037133F">
              <w:rPr>
                <w:color w:val="000000"/>
                <w:w w:val="97"/>
                <w:sz w:val="16"/>
                <w:szCs w:val="16"/>
                <w:lang w:val="ru-RU"/>
              </w:rPr>
              <w:t xml:space="preserve">истинные и ложные высказывания о многогранниках; </w:t>
            </w:r>
            <w:r w:rsidRPr="0037133F">
              <w:rPr>
                <w:sz w:val="16"/>
                <w:szCs w:val="16"/>
                <w:lang w:val="ru-RU"/>
              </w:rPr>
              <w:br/>
            </w:r>
            <w:r w:rsidRPr="0037133F">
              <w:rPr>
                <w:color w:val="000000"/>
                <w:w w:val="97"/>
                <w:sz w:val="16"/>
                <w:szCs w:val="16"/>
                <w:lang w:val="ru-RU"/>
              </w:rPr>
              <w:t>приводить примеры и контрпримеры; строить высказывания и отрицания высказываний;</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2" w:lineRule="auto"/>
              <w:ind w:left="74" w:right="144"/>
              <w:rPr>
                <w:sz w:val="16"/>
                <w:szCs w:val="16"/>
                <w:lang w:val="ru-RU"/>
              </w:rPr>
            </w:pPr>
            <w:r w:rsidRPr="0037133F">
              <w:rPr>
                <w:color w:val="000000"/>
                <w:w w:val="97"/>
                <w:sz w:val="16"/>
                <w:szCs w:val="16"/>
                <w:lang w:val="ru-RU"/>
              </w:rPr>
              <w:t xml:space="preserve">Фотография или рисунок </w:t>
            </w:r>
            <w:r w:rsidRPr="0037133F">
              <w:rPr>
                <w:sz w:val="16"/>
                <w:szCs w:val="16"/>
                <w:lang w:val="ru-RU"/>
              </w:rPr>
              <w:br/>
            </w:r>
            <w:r w:rsidRPr="0037133F">
              <w:rPr>
                <w:color w:val="000000"/>
                <w:w w:val="97"/>
                <w:sz w:val="16"/>
                <w:szCs w:val="16"/>
                <w:lang w:val="ru-RU"/>
              </w:rPr>
              <w:t xml:space="preserve">"Многогранники в окружающей </w:t>
            </w:r>
            <w:r w:rsidRPr="0037133F">
              <w:rPr>
                <w:sz w:val="16"/>
                <w:szCs w:val="16"/>
                <w:lang w:val="ru-RU"/>
              </w:rPr>
              <w:br/>
            </w:r>
            <w:r w:rsidRPr="0037133F">
              <w:rPr>
                <w:color w:val="000000"/>
                <w:w w:val="97"/>
                <w:sz w:val="16"/>
                <w:szCs w:val="16"/>
                <w:lang w:val="ru-RU"/>
              </w:rPr>
              <w:t>жизни";</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0" w:lineRule="auto"/>
              <w:ind w:left="72" w:right="576"/>
              <w:rPr>
                <w:lang w:val="ru-RU"/>
              </w:rPr>
            </w:pP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infourok</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sbornik</w:t>
            </w:r>
            <w:r w:rsidRPr="008879BF">
              <w:rPr>
                <w:rFonts w:ascii="Times New Roman" w:hAnsi="Times New Roman"/>
                <w:color w:val="000000"/>
                <w:w w:val="97"/>
                <w:sz w:val="16"/>
                <w:lang w:val="ru-RU"/>
              </w:rPr>
              <w:t>-</w:t>
            </w:r>
            <w:r w:rsidRPr="00AF23B1">
              <w:rPr>
                <w:rFonts w:ascii="Times New Roman" w:hAnsi="Times New Roman"/>
                <w:color w:val="000000"/>
                <w:w w:val="97"/>
                <w:sz w:val="16"/>
              </w:rPr>
              <w:t>instrukcii</w:t>
            </w:r>
            <w:r w:rsidRPr="008879BF">
              <w:rPr>
                <w:rFonts w:ascii="Times New Roman" w:hAnsi="Times New Roman"/>
                <w:color w:val="000000"/>
                <w:w w:val="97"/>
                <w:sz w:val="16"/>
                <w:lang w:val="ru-RU"/>
              </w:rPr>
              <w:t>-</w:t>
            </w:r>
            <w:r w:rsidRPr="00AF23B1">
              <w:rPr>
                <w:rFonts w:ascii="Times New Roman" w:hAnsi="Times New Roman"/>
                <w:color w:val="000000"/>
                <w:w w:val="97"/>
                <w:sz w:val="16"/>
              </w:rPr>
              <w:t>po</w:t>
            </w:r>
            <w:r w:rsidRPr="008879BF">
              <w:rPr>
                <w:rFonts w:ascii="Times New Roman" w:hAnsi="Times New Roman"/>
                <w:color w:val="000000"/>
                <w:w w:val="97"/>
                <w:sz w:val="16"/>
                <w:lang w:val="ru-RU"/>
              </w:rPr>
              <w:t>-</w:t>
            </w:r>
            <w:r w:rsidRPr="00AF23B1">
              <w:rPr>
                <w:rFonts w:ascii="Times New Roman" w:hAnsi="Times New Roman"/>
                <w:color w:val="000000"/>
                <w:w w:val="97"/>
                <w:sz w:val="16"/>
              </w:rPr>
              <w:t>izgotovleniyu</w:t>
            </w:r>
            <w:r w:rsidRPr="008879BF">
              <w:rPr>
                <w:rFonts w:ascii="Times New Roman" w:hAnsi="Times New Roman"/>
                <w:color w:val="000000"/>
                <w:w w:val="97"/>
                <w:sz w:val="16"/>
                <w:lang w:val="ru-RU"/>
              </w:rPr>
              <w:t>-</w:t>
            </w:r>
            <w:r w:rsidRPr="00AF23B1">
              <w:rPr>
                <w:rFonts w:ascii="Times New Roman" w:hAnsi="Times New Roman"/>
                <w:color w:val="000000"/>
                <w:w w:val="97"/>
                <w:sz w:val="16"/>
              </w:rPr>
              <w:t>modeley</w:t>
            </w:r>
            <w:r w:rsidRPr="008879BF">
              <w:rPr>
                <w:rFonts w:ascii="Times New Roman" w:hAnsi="Times New Roman"/>
                <w:color w:val="000000"/>
                <w:w w:val="97"/>
                <w:sz w:val="16"/>
                <w:lang w:val="ru-RU"/>
              </w:rPr>
              <w:t>-</w:t>
            </w:r>
            <w:r w:rsidRPr="00AF23B1">
              <w:rPr>
                <w:rFonts w:ascii="Times New Roman" w:hAnsi="Times New Roman"/>
                <w:color w:val="000000"/>
                <w:w w:val="97"/>
                <w:sz w:val="16"/>
              </w:rPr>
              <w:t>pravilnih</w:t>
            </w:r>
            <w:r w:rsidRPr="008879BF">
              <w:rPr>
                <w:rFonts w:ascii="Times New Roman" w:hAnsi="Times New Roman"/>
                <w:color w:val="000000"/>
                <w:w w:val="97"/>
                <w:sz w:val="16"/>
                <w:lang w:val="ru-RU"/>
              </w:rPr>
              <w:t>-</w:t>
            </w:r>
            <w:r w:rsidRPr="00AF23B1">
              <w:rPr>
                <w:rFonts w:ascii="Times New Roman" w:hAnsi="Times New Roman"/>
                <w:color w:val="000000"/>
                <w:w w:val="97"/>
                <w:sz w:val="16"/>
              </w:rPr>
              <w:t>i</w:t>
            </w:r>
            <w:r w:rsidRPr="008879BF">
              <w:rPr>
                <w:rFonts w:ascii="Times New Roman" w:hAnsi="Times New Roman"/>
                <w:color w:val="000000"/>
                <w:w w:val="97"/>
                <w:sz w:val="16"/>
                <w:lang w:val="ru-RU"/>
              </w:rPr>
              <w:t>-</w:t>
            </w:r>
            <w:r w:rsidRPr="00AF23B1">
              <w:rPr>
                <w:rFonts w:ascii="Times New Roman" w:hAnsi="Times New Roman"/>
                <w:color w:val="000000"/>
                <w:w w:val="97"/>
                <w:sz w:val="16"/>
              </w:rPr>
              <w:t>nekotorih</w:t>
            </w:r>
            <w:r w:rsidRPr="008879BF">
              <w:rPr>
                <w:rFonts w:ascii="Times New Roman" w:hAnsi="Times New Roman"/>
                <w:color w:val="000000"/>
                <w:w w:val="97"/>
                <w:sz w:val="16"/>
                <w:lang w:val="ru-RU"/>
              </w:rPr>
              <w:t>-</w:t>
            </w:r>
            <w:r w:rsidRPr="00AF23B1">
              <w:rPr>
                <w:rFonts w:ascii="Times New Roman" w:hAnsi="Times New Roman"/>
                <w:color w:val="000000"/>
                <w:w w:val="97"/>
                <w:sz w:val="16"/>
              </w:rPr>
              <w:t>polupravilnih</w:t>
            </w:r>
            <w:r w:rsidRPr="008879BF">
              <w:rPr>
                <w:rFonts w:ascii="Times New Roman" w:hAnsi="Times New Roman"/>
                <w:color w:val="000000"/>
                <w:w w:val="97"/>
                <w:sz w:val="16"/>
                <w:lang w:val="ru-RU"/>
              </w:rPr>
              <w:t>-</w:t>
            </w:r>
            <w:r w:rsidRPr="00AF23B1">
              <w:rPr>
                <w:rFonts w:ascii="Times New Roman" w:hAnsi="Times New Roman"/>
                <w:color w:val="000000"/>
                <w:w w:val="97"/>
                <w:sz w:val="16"/>
              </w:rPr>
              <w:t>mnogogrannikov</w:t>
            </w:r>
            <w:r w:rsidRPr="008879BF">
              <w:rPr>
                <w:rFonts w:ascii="Times New Roman" w:hAnsi="Times New Roman"/>
                <w:color w:val="000000"/>
                <w:w w:val="97"/>
                <w:sz w:val="16"/>
                <w:lang w:val="ru-RU"/>
              </w:rPr>
              <w:t>-1814539.</w:t>
            </w:r>
            <w:r w:rsidRPr="00AF23B1">
              <w:rPr>
                <w:rFonts w:ascii="Times New Roman" w:hAnsi="Times New Roman"/>
                <w:color w:val="000000"/>
                <w:w w:val="97"/>
                <w:sz w:val="16"/>
              </w:rPr>
              <w:t>html</w:t>
            </w:r>
            <w:r w:rsidRPr="008879BF">
              <w:rPr>
                <w:rFonts w:ascii="Times New Roman" w:hAnsi="Times New Roman"/>
                <w:color w:val="000000"/>
                <w:w w:val="97"/>
                <w:sz w:val="16"/>
                <w:lang w:val="ru-RU"/>
              </w:rPr>
              <w:t xml:space="preserve"> </w:t>
            </w:r>
            <w:r w:rsidRPr="008879BF">
              <w:rPr>
                <w:lang w:val="ru-RU"/>
              </w:rPr>
              <w:br/>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multiurok</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files</w:t>
            </w:r>
            <w:r w:rsidRPr="008879BF">
              <w:rPr>
                <w:rFonts w:ascii="Times New Roman" w:hAnsi="Times New Roman"/>
                <w:color w:val="000000"/>
                <w:w w:val="97"/>
                <w:sz w:val="16"/>
                <w:lang w:val="ru-RU"/>
              </w:rPr>
              <w:t>/</w:t>
            </w:r>
            <w:r w:rsidRPr="00AF23B1">
              <w:rPr>
                <w:rFonts w:ascii="Times New Roman" w:hAnsi="Times New Roman"/>
                <w:color w:val="000000"/>
                <w:w w:val="97"/>
                <w:sz w:val="16"/>
              </w:rPr>
              <w:t>modelirovanie</w:t>
            </w:r>
            <w:r w:rsidRPr="008879BF">
              <w:rPr>
                <w:rFonts w:ascii="Times New Roman" w:hAnsi="Times New Roman"/>
                <w:color w:val="000000"/>
                <w:w w:val="97"/>
                <w:sz w:val="16"/>
                <w:lang w:val="ru-RU"/>
              </w:rPr>
              <w:t>-</w:t>
            </w:r>
            <w:r w:rsidRPr="00AF23B1">
              <w:rPr>
                <w:rFonts w:ascii="Times New Roman" w:hAnsi="Times New Roman"/>
                <w:color w:val="000000"/>
                <w:w w:val="97"/>
                <w:sz w:val="16"/>
              </w:rPr>
              <w:t>mnogogrannikov</w:t>
            </w:r>
            <w:r w:rsidRPr="008879BF">
              <w:rPr>
                <w:rFonts w:ascii="Times New Roman" w:hAnsi="Times New Roman"/>
                <w:color w:val="000000"/>
                <w:w w:val="97"/>
                <w:sz w:val="16"/>
                <w:lang w:val="ru-RU"/>
              </w:rPr>
              <w:t>-5-</w:t>
            </w:r>
            <w:r w:rsidRPr="00AF23B1">
              <w:rPr>
                <w:rFonts w:ascii="Times New Roman" w:hAnsi="Times New Roman"/>
                <w:color w:val="000000"/>
                <w:w w:val="97"/>
                <w:sz w:val="16"/>
              </w:rPr>
              <w:t>kl</w:t>
            </w:r>
            <w:r w:rsidRPr="008879BF">
              <w:rPr>
                <w:rFonts w:ascii="Times New Roman" w:hAnsi="Times New Roman"/>
                <w:color w:val="000000"/>
                <w:w w:val="97"/>
                <w:sz w:val="16"/>
                <w:lang w:val="ru-RU"/>
              </w:rPr>
              <w:t>-</w:t>
            </w:r>
            <w:r w:rsidRPr="00AF23B1">
              <w:rPr>
                <w:rFonts w:ascii="Times New Roman" w:hAnsi="Times New Roman"/>
                <w:color w:val="000000"/>
                <w:w w:val="97"/>
                <w:sz w:val="16"/>
              </w:rPr>
              <w:t>nagliadnaia</w:t>
            </w:r>
            <w:r w:rsidRPr="008879BF">
              <w:rPr>
                <w:rFonts w:ascii="Times New Roman" w:hAnsi="Times New Roman"/>
                <w:color w:val="000000"/>
                <w:w w:val="97"/>
                <w:sz w:val="16"/>
                <w:lang w:val="ru-RU"/>
              </w:rPr>
              <w:t>-</w:t>
            </w:r>
            <w:r w:rsidRPr="00AF23B1">
              <w:rPr>
                <w:rFonts w:ascii="Times New Roman" w:hAnsi="Times New Roman"/>
                <w:color w:val="000000"/>
                <w:w w:val="97"/>
                <w:sz w:val="16"/>
              </w:rPr>
              <w:t>geom</w:t>
            </w:r>
            <w:r w:rsidRPr="008879BF">
              <w:rPr>
                <w:rFonts w:ascii="Times New Roman" w:hAnsi="Times New Roman"/>
                <w:color w:val="000000"/>
                <w:w w:val="97"/>
                <w:sz w:val="16"/>
                <w:lang w:val="ru-RU"/>
              </w:rPr>
              <w:t>.</w:t>
            </w:r>
            <w:r w:rsidRPr="00AF23B1">
              <w:rPr>
                <w:rFonts w:ascii="Times New Roman" w:hAnsi="Times New Roman"/>
                <w:color w:val="000000"/>
                <w:w w:val="97"/>
                <w:sz w:val="16"/>
              </w:rPr>
              <w:t>html</w:t>
            </w:r>
          </w:p>
        </w:tc>
      </w:tr>
    </w:tbl>
    <w:p w:rsidR="005F792C" w:rsidRPr="008879BF" w:rsidRDefault="005F792C">
      <w:pPr>
        <w:autoSpaceDE w:val="0"/>
        <w:autoSpaceDN w:val="0"/>
        <w:spacing w:after="0" w:line="14" w:lineRule="exact"/>
        <w:rPr>
          <w:lang w:val="ru-RU"/>
        </w:rPr>
      </w:pPr>
    </w:p>
    <w:p w:rsidR="005F792C" w:rsidRPr="008879BF" w:rsidRDefault="005F792C">
      <w:pPr>
        <w:rPr>
          <w:lang w:val="ru-RU"/>
        </w:rPr>
        <w:sectPr w:rsidR="005F792C" w:rsidRPr="008879BF">
          <w:pgSz w:w="16840" w:h="11900"/>
          <w:pgMar w:top="284" w:right="640" w:bottom="1324" w:left="666" w:header="720" w:footer="720" w:gutter="0"/>
          <w:cols w:space="720" w:equalWidth="0">
            <w:col w:w="15534"/>
          </w:cols>
          <w:docGrid w:linePitch="360"/>
        </w:sectPr>
      </w:pPr>
    </w:p>
    <w:p w:rsidR="005F792C" w:rsidRPr="008879BF" w:rsidRDefault="005F792C">
      <w:pPr>
        <w:autoSpaceDE w:val="0"/>
        <w:autoSpaceDN w:val="0"/>
        <w:spacing w:after="66" w:line="220" w:lineRule="exact"/>
        <w:rPr>
          <w:lang w:val="ru-RU"/>
        </w:rPr>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AF23B1">
        <w:trPr>
          <w:trHeight w:hRule="exact" w:val="50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jc w:val="center"/>
              <w:rPr>
                <w:sz w:val="16"/>
                <w:szCs w:val="16"/>
              </w:rPr>
            </w:pPr>
            <w:r w:rsidRPr="00401ED3">
              <w:rPr>
                <w:color w:val="000000"/>
                <w:w w:val="97"/>
                <w:sz w:val="16"/>
                <w:szCs w:val="16"/>
              </w:rPr>
              <w:t>6.4.</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45" w:lineRule="auto"/>
              <w:ind w:left="72" w:right="144"/>
              <w:rPr>
                <w:sz w:val="16"/>
                <w:szCs w:val="16"/>
              </w:rPr>
            </w:pPr>
            <w:r w:rsidRPr="00401ED3">
              <w:rPr>
                <w:color w:val="221F1F"/>
                <w:w w:val="97"/>
                <w:sz w:val="16"/>
                <w:szCs w:val="16"/>
              </w:rPr>
              <w:t xml:space="preserve">Прямоугольный </w:t>
            </w:r>
            <w:r w:rsidRPr="00401ED3">
              <w:rPr>
                <w:sz w:val="16"/>
                <w:szCs w:val="16"/>
              </w:rPr>
              <w:br/>
            </w:r>
            <w:r w:rsidRPr="00401ED3">
              <w:rPr>
                <w:color w:val="221F1F"/>
                <w:w w:val="97"/>
                <w:sz w:val="16"/>
                <w:szCs w:val="16"/>
              </w:rPr>
              <w:t>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57" w:lineRule="auto"/>
              <w:ind w:left="72"/>
              <w:rPr>
                <w:sz w:val="16"/>
                <w:szCs w:val="16"/>
                <w:lang w:val="ru-RU"/>
              </w:rPr>
            </w:pPr>
            <w:r w:rsidRPr="00401ED3">
              <w:rPr>
                <w:color w:val="000000"/>
                <w:w w:val="97"/>
                <w:sz w:val="16"/>
                <w:szCs w:val="16"/>
                <w:lang w:val="ru-RU"/>
              </w:rPr>
              <w:t xml:space="preserve">Распознавать на чертежах; </w:t>
            </w:r>
            <w:r w:rsidRPr="00401ED3">
              <w:rPr>
                <w:sz w:val="16"/>
                <w:szCs w:val="16"/>
                <w:lang w:val="ru-RU"/>
              </w:rPr>
              <w:br/>
            </w:r>
            <w:r w:rsidRPr="00401ED3">
              <w:rPr>
                <w:color w:val="000000"/>
                <w:w w:val="97"/>
                <w:sz w:val="16"/>
                <w:szCs w:val="16"/>
                <w:lang w:val="ru-RU"/>
              </w:rPr>
              <w:t xml:space="preserve">рисунках; </w:t>
            </w:r>
            <w:r w:rsidRPr="00401ED3">
              <w:rPr>
                <w:sz w:val="16"/>
                <w:szCs w:val="16"/>
                <w:lang w:val="ru-RU"/>
              </w:rPr>
              <w:br/>
            </w:r>
            <w:r w:rsidRPr="00401ED3">
              <w:rPr>
                <w:color w:val="000000"/>
                <w:w w:val="97"/>
                <w:sz w:val="16"/>
                <w:szCs w:val="16"/>
                <w:lang w:val="ru-RU"/>
              </w:rPr>
              <w:t xml:space="preserve">в окружающем мире прямоугольный параллелепипед; </w:t>
            </w:r>
            <w:r w:rsidRPr="00401ED3">
              <w:rPr>
                <w:sz w:val="16"/>
                <w:szCs w:val="16"/>
                <w:lang w:val="ru-RU"/>
              </w:rPr>
              <w:br/>
            </w:r>
            <w:r w:rsidRPr="00401ED3">
              <w:rPr>
                <w:color w:val="000000"/>
                <w:w w:val="97"/>
                <w:sz w:val="16"/>
                <w:szCs w:val="16"/>
                <w:lang w:val="ru-RU"/>
              </w:rPr>
              <w:t xml:space="preserve">куб; </w:t>
            </w:r>
            <w:r w:rsidRPr="00401ED3">
              <w:rPr>
                <w:sz w:val="16"/>
                <w:szCs w:val="16"/>
                <w:lang w:val="ru-RU"/>
              </w:rPr>
              <w:br/>
            </w:r>
            <w:r w:rsidRPr="00401ED3">
              <w:rPr>
                <w:color w:val="000000"/>
                <w:w w:val="97"/>
                <w:sz w:val="16"/>
                <w:szCs w:val="16"/>
                <w:lang w:val="ru-RU"/>
              </w:rPr>
              <w:t xml:space="preserve">описывать; </w:t>
            </w:r>
            <w:r w:rsidRPr="00401ED3">
              <w:rPr>
                <w:sz w:val="16"/>
                <w:szCs w:val="16"/>
                <w:lang w:val="ru-RU"/>
              </w:rPr>
              <w:br/>
            </w:r>
            <w:r w:rsidRPr="00401ED3">
              <w:rPr>
                <w:color w:val="000000"/>
                <w:w w:val="97"/>
                <w:sz w:val="16"/>
                <w:szCs w:val="16"/>
                <w:lang w:val="ru-RU"/>
              </w:rPr>
              <w:t xml:space="preserve">используя терминологию; </w:t>
            </w:r>
            <w:r w:rsidRPr="00401ED3">
              <w:rPr>
                <w:sz w:val="16"/>
                <w:szCs w:val="16"/>
                <w:lang w:val="ru-RU"/>
              </w:rPr>
              <w:br/>
            </w:r>
            <w:r w:rsidRPr="00401ED3">
              <w:rPr>
                <w:color w:val="000000"/>
                <w:w w:val="97"/>
                <w:sz w:val="16"/>
                <w:szCs w:val="16"/>
                <w:lang w:val="ru-RU"/>
              </w:rPr>
              <w:t xml:space="preserve">оценивать линейные размеры; </w:t>
            </w:r>
            <w:r w:rsidRPr="00401ED3">
              <w:rPr>
                <w:sz w:val="16"/>
                <w:szCs w:val="16"/>
                <w:lang w:val="ru-RU"/>
              </w:rPr>
              <w:br/>
            </w:r>
            <w:r w:rsidRPr="00401ED3">
              <w:rPr>
                <w:color w:val="000000"/>
                <w:w w:val="97"/>
                <w:sz w:val="16"/>
                <w:szCs w:val="16"/>
                <w:lang w:val="ru-RU"/>
              </w:rPr>
              <w:t xml:space="preserve">приводить примеры объектов </w:t>
            </w:r>
            <w:r w:rsidRPr="00401ED3">
              <w:rPr>
                <w:sz w:val="16"/>
                <w:szCs w:val="16"/>
                <w:lang w:val="ru-RU"/>
              </w:rPr>
              <w:br/>
            </w:r>
            <w:r w:rsidRPr="00401ED3">
              <w:rPr>
                <w:color w:val="000000"/>
                <w:w w:val="97"/>
                <w:sz w:val="16"/>
                <w:szCs w:val="16"/>
                <w:lang w:val="ru-RU"/>
              </w:rPr>
              <w:t xml:space="preserve">реального мира; </w:t>
            </w:r>
            <w:r w:rsidRPr="00401ED3">
              <w:rPr>
                <w:sz w:val="16"/>
                <w:szCs w:val="16"/>
                <w:lang w:val="ru-RU"/>
              </w:rPr>
              <w:br/>
            </w:r>
            <w:r w:rsidRPr="00401ED3">
              <w:rPr>
                <w:color w:val="000000"/>
                <w:w w:val="97"/>
                <w:sz w:val="16"/>
                <w:szCs w:val="16"/>
                <w:lang w:val="ru-RU"/>
              </w:rPr>
              <w:t xml:space="preserve">имеющих форму прямоугольного </w:t>
            </w:r>
            <w:r w:rsidRPr="00401ED3">
              <w:rPr>
                <w:sz w:val="16"/>
                <w:szCs w:val="16"/>
                <w:lang w:val="ru-RU"/>
              </w:rPr>
              <w:br/>
            </w:r>
            <w:r w:rsidRPr="00401ED3">
              <w:rPr>
                <w:color w:val="000000"/>
                <w:w w:val="97"/>
                <w:sz w:val="16"/>
                <w:szCs w:val="16"/>
                <w:lang w:val="ru-RU"/>
              </w:rPr>
              <w:t xml:space="preserve">параллелепипеда; </w:t>
            </w:r>
            <w:r w:rsidRPr="00401ED3">
              <w:rPr>
                <w:sz w:val="16"/>
                <w:szCs w:val="16"/>
                <w:lang w:val="ru-RU"/>
              </w:rPr>
              <w:br/>
            </w:r>
            <w:r w:rsidRPr="00401ED3">
              <w:rPr>
                <w:color w:val="000000"/>
                <w:w w:val="97"/>
                <w:sz w:val="16"/>
                <w:szCs w:val="16"/>
                <w:lang w:val="ru-RU"/>
              </w:rPr>
              <w:t xml:space="preserve">куба; исследовать свойства куба; </w:t>
            </w:r>
            <w:r w:rsidRPr="00401ED3">
              <w:rPr>
                <w:sz w:val="16"/>
                <w:szCs w:val="16"/>
                <w:lang w:val="ru-RU"/>
              </w:rPr>
              <w:br/>
            </w:r>
            <w:r w:rsidRPr="00401ED3">
              <w:rPr>
                <w:color w:val="000000"/>
                <w:w w:val="97"/>
                <w:sz w:val="16"/>
                <w:szCs w:val="16"/>
                <w:lang w:val="ru-RU"/>
              </w:rPr>
              <w:t xml:space="preserve">прямоугольного параллелепипеда; </w:t>
            </w:r>
            <w:r w:rsidRPr="00401ED3">
              <w:rPr>
                <w:sz w:val="16"/>
                <w:szCs w:val="16"/>
                <w:lang w:val="ru-RU"/>
              </w:rPr>
              <w:br/>
            </w:r>
            <w:r w:rsidRPr="00401ED3">
              <w:rPr>
                <w:color w:val="000000"/>
                <w:w w:val="97"/>
                <w:sz w:val="16"/>
                <w:szCs w:val="16"/>
                <w:lang w:val="ru-RU"/>
              </w:rPr>
              <w:t xml:space="preserve">многогранников; </w:t>
            </w:r>
            <w:r w:rsidRPr="00401ED3">
              <w:rPr>
                <w:sz w:val="16"/>
                <w:szCs w:val="16"/>
                <w:lang w:val="ru-RU"/>
              </w:rPr>
              <w:br/>
            </w:r>
            <w:r w:rsidRPr="00401ED3">
              <w:rPr>
                <w:color w:val="000000"/>
                <w:w w:val="97"/>
                <w:sz w:val="16"/>
                <w:szCs w:val="16"/>
                <w:lang w:val="ru-RU"/>
              </w:rPr>
              <w:t xml:space="preserve">используя модели; находить измерения; вычислять площадь поверхности; </w:t>
            </w:r>
            <w:r w:rsidRPr="00401ED3">
              <w:rPr>
                <w:sz w:val="16"/>
                <w:szCs w:val="16"/>
                <w:lang w:val="ru-RU"/>
              </w:rPr>
              <w:br/>
            </w:r>
            <w:r w:rsidRPr="00401ED3">
              <w:rPr>
                <w:color w:val="000000"/>
                <w:w w:val="97"/>
                <w:sz w:val="16"/>
                <w:szCs w:val="16"/>
                <w:lang w:val="ru-RU"/>
              </w:rPr>
              <w:t xml:space="preserve">объем куба; </w:t>
            </w:r>
            <w:r w:rsidRPr="00401ED3">
              <w:rPr>
                <w:sz w:val="16"/>
                <w:szCs w:val="16"/>
                <w:lang w:val="ru-RU"/>
              </w:rPr>
              <w:br/>
            </w:r>
            <w:r w:rsidRPr="00401ED3">
              <w:rPr>
                <w:color w:val="000000"/>
                <w:w w:val="97"/>
                <w:sz w:val="16"/>
                <w:szCs w:val="16"/>
                <w:lang w:val="ru-RU"/>
              </w:rPr>
              <w:t xml:space="preserve">прямоугольного параллелепипеда; </w:t>
            </w:r>
            <w:r w:rsidRPr="00401ED3">
              <w:rPr>
                <w:sz w:val="16"/>
                <w:szCs w:val="16"/>
                <w:lang w:val="ru-RU"/>
              </w:rPr>
              <w:br/>
            </w:r>
            <w:r w:rsidRPr="00401ED3">
              <w:rPr>
                <w:color w:val="000000"/>
                <w:w w:val="97"/>
                <w:sz w:val="16"/>
                <w:szCs w:val="16"/>
                <w:lang w:val="ru-RU"/>
              </w:rPr>
              <w:t xml:space="preserve">исследовать зависимость объёма куба от длины его ребра; выдвигать и </w:t>
            </w:r>
            <w:r w:rsidRPr="00401ED3">
              <w:rPr>
                <w:sz w:val="16"/>
                <w:szCs w:val="16"/>
                <w:lang w:val="ru-RU"/>
              </w:rPr>
              <w:br/>
            </w:r>
            <w:r w:rsidRPr="00401ED3">
              <w:rPr>
                <w:color w:val="000000"/>
                <w:w w:val="97"/>
                <w:sz w:val="16"/>
                <w:szCs w:val="16"/>
                <w:lang w:val="ru-RU"/>
              </w:rPr>
              <w:t xml:space="preserve">обосновывать гипотезу; наблюдать и проводить аналогии между понятиями площади и объема; </w:t>
            </w:r>
            <w:r w:rsidRPr="00401ED3">
              <w:rPr>
                <w:sz w:val="16"/>
                <w:szCs w:val="16"/>
                <w:lang w:val="ru-RU"/>
              </w:rPr>
              <w:br/>
            </w:r>
            <w:r w:rsidRPr="00401ED3">
              <w:rPr>
                <w:color w:val="000000"/>
                <w:w w:val="97"/>
                <w:sz w:val="16"/>
                <w:szCs w:val="16"/>
                <w:lang w:val="ru-RU"/>
              </w:rPr>
              <w:t>периметра и площади поверхности;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47" w:lineRule="auto"/>
              <w:ind w:left="74" w:right="144"/>
              <w:rPr>
                <w:sz w:val="16"/>
                <w:szCs w:val="16"/>
              </w:rPr>
            </w:pPr>
            <w:r w:rsidRPr="00401ED3">
              <w:rPr>
                <w:color w:val="000000"/>
                <w:w w:val="97"/>
                <w:sz w:val="16"/>
                <w:szCs w:val="16"/>
              </w:rPr>
              <w:t>Устный опрос; математический диктант;</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30" w:lineRule="auto"/>
              <w:ind w:left="72"/>
            </w:pPr>
            <w:r w:rsidRPr="00AF23B1">
              <w:rPr>
                <w:rFonts w:ascii="Times New Roman" w:hAnsi="Times New Roman"/>
                <w:color w:val="000000"/>
                <w:w w:val="97"/>
                <w:sz w:val="16"/>
              </w:rPr>
              <w:t>https://resh.edu.ru/subject/lesson/7731/conspect/325367/</w:t>
            </w:r>
          </w:p>
        </w:tc>
      </w:tr>
      <w:tr w:rsidR="005F792C" w:rsidRPr="00831F83">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jc w:val="center"/>
              <w:rPr>
                <w:sz w:val="16"/>
                <w:szCs w:val="16"/>
              </w:rPr>
            </w:pPr>
            <w:r w:rsidRPr="00401ED3">
              <w:rPr>
                <w:color w:val="000000"/>
                <w:w w:val="97"/>
                <w:sz w:val="16"/>
                <w:szCs w:val="16"/>
              </w:rPr>
              <w:t>6.5.</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45" w:lineRule="auto"/>
              <w:ind w:right="432"/>
              <w:jc w:val="center"/>
              <w:rPr>
                <w:sz w:val="16"/>
                <w:szCs w:val="16"/>
              </w:rPr>
            </w:pPr>
            <w:r w:rsidRPr="00401ED3">
              <w:rPr>
                <w:color w:val="221F1F"/>
                <w:w w:val="97"/>
                <w:sz w:val="16"/>
                <w:szCs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30" w:lineRule="auto"/>
              <w:ind w:left="72"/>
              <w:rPr>
                <w:sz w:val="16"/>
                <w:szCs w:val="16"/>
              </w:rPr>
            </w:pPr>
            <w:r w:rsidRPr="00401ED3">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52" w:lineRule="auto"/>
              <w:ind w:left="72" w:right="144"/>
              <w:rPr>
                <w:sz w:val="16"/>
                <w:szCs w:val="16"/>
                <w:lang w:val="ru-RU"/>
              </w:rPr>
            </w:pPr>
            <w:r w:rsidRPr="00401ED3">
              <w:rPr>
                <w:color w:val="000000"/>
                <w:w w:val="97"/>
                <w:sz w:val="16"/>
                <w:szCs w:val="16"/>
                <w:lang w:val="ru-RU"/>
              </w:rPr>
              <w:t xml:space="preserve">Распознавать; </w:t>
            </w:r>
            <w:r w:rsidRPr="00401ED3">
              <w:rPr>
                <w:sz w:val="16"/>
                <w:szCs w:val="16"/>
                <w:lang w:val="ru-RU"/>
              </w:rPr>
              <w:br/>
            </w:r>
            <w:r w:rsidRPr="00401ED3">
              <w:rPr>
                <w:color w:val="000000"/>
                <w:w w:val="97"/>
                <w:sz w:val="16"/>
                <w:szCs w:val="16"/>
                <w:lang w:val="ru-RU"/>
              </w:rPr>
              <w:t xml:space="preserve">изображать развертки куба и </w:t>
            </w:r>
            <w:r w:rsidRPr="00401ED3">
              <w:rPr>
                <w:sz w:val="16"/>
                <w:szCs w:val="16"/>
                <w:lang w:val="ru-RU"/>
              </w:rPr>
              <w:br/>
            </w:r>
            <w:r w:rsidRPr="00401ED3">
              <w:rPr>
                <w:color w:val="000000"/>
                <w:w w:val="97"/>
                <w:sz w:val="16"/>
                <w:szCs w:val="16"/>
                <w:lang w:val="ru-RU"/>
              </w:rPr>
              <w:t xml:space="preserve">параллелепипеда; моделировать куб и параллелепипед из бумаги и прочих материалов; </w:t>
            </w:r>
            <w:r w:rsidRPr="00401ED3">
              <w:rPr>
                <w:sz w:val="16"/>
                <w:szCs w:val="16"/>
                <w:lang w:val="ru-RU"/>
              </w:rPr>
              <w:br/>
            </w:r>
            <w:r w:rsidRPr="00401ED3">
              <w:rPr>
                <w:color w:val="000000"/>
                <w:w w:val="97"/>
                <w:sz w:val="16"/>
                <w:szCs w:val="16"/>
                <w:lang w:val="ru-RU"/>
              </w:rPr>
              <w:t>объяснять способ моделирования;</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8" w:after="0" w:line="252" w:lineRule="auto"/>
              <w:ind w:left="74"/>
              <w:rPr>
                <w:sz w:val="16"/>
                <w:szCs w:val="16"/>
                <w:lang w:val="ru-RU"/>
              </w:rPr>
            </w:pPr>
            <w:r w:rsidRPr="00401ED3">
              <w:rPr>
                <w:color w:val="000000"/>
                <w:w w:val="97"/>
                <w:sz w:val="16"/>
                <w:szCs w:val="16"/>
                <w:lang w:val="ru-RU"/>
              </w:rPr>
              <w:t xml:space="preserve">Изготовление </w:t>
            </w:r>
            <w:r w:rsidRPr="00401ED3">
              <w:rPr>
                <w:sz w:val="16"/>
                <w:szCs w:val="16"/>
                <w:lang w:val="ru-RU"/>
              </w:rPr>
              <w:br/>
            </w:r>
            <w:r w:rsidRPr="00401ED3">
              <w:rPr>
                <w:color w:val="000000"/>
                <w:w w:val="97"/>
                <w:sz w:val="16"/>
                <w:szCs w:val="16"/>
                <w:lang w:val="ru-RU"/>
              </w:rPr>
              <w:t xml:space="preserve">развертки </w:t>
            </w:r>
            <w:r w:rsidRPr="00401ED3">
              <w:rPr>
                <w:sz w:val="16"/>
                <w:szCs w:val="16"/>
                <w:lang w:val="ru-RU"/>
              </w:rPr>
              <w:br/>
            </w:r>
            <w:r w:rsidRPr="00401ED3">
              <w:rPr>
                <w:color w:val="000000"/>
                <w:w w:val="97"/>
                <w:sz w:val="16"/>
                <w:szCs w:val="16"/>
                <w:lang w:val="ru-RU"/>
              </w:rPr>
              <w:t>прямоугольного параллелепипеда; куба;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8879BF" w:rsidRDefault="005F792C">
            <w:pPr>
              <w:autoSpaceDE w:val="0"/>
              <w:autoSpaceDN w:val="0"/>
              <w:spacing w:before="78" w:after="0" w:line="250" w:lineRule="auto"/>
              <w:ind w:left="72" w:right="576"/>
              <w:rPr>
                <w:lang w:val="ru-RU"/>
              </w:rPr>
            </w:pP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youtu</w:t>
            </w:r>
            <w:r w:rsidRPr="008879BF">
              <w:rPr>
                <w:rFonts w:ascii="Times New Roman" w:hAnsi="Times New Roman"/>
                <w:color w:val="000000"/>
                <w:w w:val="97"/>
                <w:sz w:val="16"/>
                <w:lang w:val="ru-RU"/>
              </w:rPr>
              <w:t>.</w:t>
            </w:r>
            <w:r w:rsidRPr="00AF23B1">
              <w:rPr>
                <w:rFonts w:ascii="Times New Roman" w:hAnsi="Times New Roman"/>
                <w:color w:val="000000"/>
                <w:w w:val="97"/>
                <w:sz w:val="16"/>
              </w:rPr>
              <w:t>be</w:t>
            </w:r>
            <w:r w:rsidRPr="008879BF">
              <w:rPr>
                <w:rFonts w:ascii="Times New Roman" w:hAnsi="Times New Roman"/>
                <w:color w:val="000000"/>
                <w:w w:val="97"/>
                <w:sz w:val="16"/>
                <w:lang w:val="ru-RU"/>
              </w:rPr>
              <w:t>/1</w:t>
            </w:r>
            <w:r w:rsidRPr="00AF23B1">
              <w:rPr>
                <w:rFonts w:ascii="Times New Roman" w:hAnsi="Times New Roman"/>
                <w:color w:val="000000"/>
                <w:w w:val="97"/>
                <w:sz w:val="16"/>
              </w:rPr>
              <w:t>NzYR</w:t>
            </w:r>
            <w:r w:rsidRPr="008879BF">
              <w:rPr>
                <w:rFonts w:ascii="Times New Roman" w:hAnsi="Times New Roman"/>
                <w:color w:val="000000"/>
                <w:w w:val="97"/>
                <w:sz w:val="16"/>
                <w:lang w:val="ru-RU"/>
              </w:rPr>
              <w:t>46</w:t>
            </w:r>
            <w:r w:rsidRPr="00AF23B1">
              <w:rPr>
                <w:rFonts w:ascii="Times New Roman" w:hAnsi="Times New Roman"/>
                <w:color w:val="000000"/>
                <w:w w:val="97"/>
                <w:sz w:val="16"/>
              </w:rPr>
              <w:t>A</w:t>
            </w:r>
            <w:r w:rsidRPr="008879BF">
              <w:rPr>
                <w:rFonts w:ascii="Times New Roman" w:hAnsi="Times New Roman"/>
                <w:color w:val="000000"/>
                <w:w w:val="97"/>
                <w:sz w:val="16"/>
                <w:lang w:val="ru-RU"/>
              </w:rPr>
              <w:t xml:space="preserve">9-4 </w:t>
            </w:r>
            <w:r w:rsidRPr="008879BF">
              <w:rPr>
                <w:lang w:val="ru-RU"/>
              </w:rPr>
              <w:br/>
            </w:r>
            <w:r w:rsidRPr="00AF23B1">
              <w:rPr>
                <w:rFonts w:ascii="Times New Roman" w:hAnsi="Times New Roman"/>
                <w:color w:val="000000"/>
                <w:w w:val="97"/>
                <w:sz w:val="16"/>
              </w:rPr>
              <w:t>https</w:t>
            </w:r>
            <w:r w:rsidRPr="008879BF">
              <w:rPr>
                <w:rFonts w:ascii="Times New Roman" w:hAnsi="Times New Roman"/>
                <w:color w:val="000000"/>
                <w:w w:val="97"/>
                <w:sz w:val="16"/>
                <w:lang w:val="ru-RU"/>
              </w:rPr>
              <w:t>://</w:t>
            </w:r>
            <w:r w:rsidRPr="00AF23B1">
              <w:rPr>
                <w:rFonts w:ascii="Times New Roman" w:hAnsi="Times New Roman"/>
                <w:color w:val="000000"/>
                <w:w w:val="97"/>
                <w:sz w:val="16"/>
              </w:rPr>
              <w:t>infourok</w:t>
            </w:r>
            <w:r w:rsidRPr="008879BF">
              <w:rPr>
                <w:rFonts w:ascii="Times New Roman" w:hAnsi="Times New Roman"/>
                <w:color w:val="000000"/>
                <w:w w:val="97"/>
                <w:sz w:val="16"/>
                <w:lang w:val="ru-RU"/>
              </w:rPr>
              <w:t>.</w:t>
            </w:r>
            <w:r w:rsidRPr="00AF23B1">
              <w:rPr>
                <w:rFonts w:ascii="Times New Roman" w:hAnsi="Times New Roman"/>
                <w:color w:val="000000"/>
                <w:w w:val="97"/>
                <w:sz w:val="16"/>
              </w:rPr>
              <w:t>ru</w:t>
            </w:r>
            <w:r w:rsidRPr="008879BF">
              <w:rPr>
                <w:rFonts w:ascii="Times New Roman" w:hAnsi="Times New Roman"/>
                <w:color w:val="000000"/>
                <w:w w:val="97"/>
                <w:sz w:val="16"/>
                <w:lang w:val="ru-RU"/>
              </w:rPr>
              <w:t>/</w:t>
            </w:r>
            <w:r w:rsidRPr="00AF23B1">
              <w:rPr>
                <w:rFonts w:ascii="Times New Roman" w:hAnsi="Times New Roman"/>
                <w:color w:val="000000"/>
                <w:w w:val="97"/>
                <w:sz w:val="16"/>
              </w:rPr>
              <w:t>prezentaciya</w:t>
            </w:r>
            <w:r w:rsidRPr="008879BF">
              <w:rPr>
                <w:rFonts w:ascii="Times New Roman" w:hAnsi="Times New Roman"/>
                <w:color w:val="000000"/>
                <w:w w:val="97"/>
                <w:sz w:val="16"/>
                <w:lang w:val="ru-RU"/>
              </w:rPr>
              <w:t>-</w:t>
            </w:r>
            <w:r w:rsidRPr="00AF23B1">
              <w:rPr>
                <w:rFonts w:ascii="Times New Roman" w:hAnsi="Times New Roman"/>
                <w:color w:val="000000"/>
                <w:w w:val="97"/>
                <w:sz w:val="16"/>
              </w:rPr>
              <w:t>po</w:t>
            </w:r>
            <w:r w:rsidRPr="008879BF">
              <w:rPr>
                <w:rFonts w:ascii="Times New Roman" w:hAnsi="Times New Roman"/>
                <w:color w:val="000000"/>
                <w:w w:val="97"/>
                <w:sz w:val="16"/>
                <w:lang w:val="ru-RU"/>
              </w:rPr>
              <w:t>-</w:t>
            </w:r>
            <w:r w:rsidRPr="00AF23B1">
              <w:rPr>
                <w:rFonts w:ascii="Times New Roman" w:hAnsi="Times New Roman"/>
                <w:color w:val="000000"/>
                <w:w w:val="97"/>
                <w:sz w:val="16"/>
              </w:rPr>
              <w:t>matematike</w:t>
            </w:r>
            <w:r w:rsidRPr="008879BF">
              <w:rPr>
                <w:rFonts w:ascii="Times New Roman" w:hAnsi="Times New Roman"/>
                <w:color w:val="000000"/>
                <w:w w:val="97"/>
                <w:sz w:val="16"/>
                <w:lang w:val="ru-RU"/>
              </w:rPr>
              <w:t>-</w:t>
            </w:r>
            <w:r w:rsidRPr="00AF23B1">
              <w:rPr>
                <w:rFonts w:ascii="Times New Roman" w:hAnsi="Times New Roman"/>
                <w:color w:val="000000"/>
                <w:w w:val="97"/>
                <w:sz w:val="16"/>
              </w:rPr>
              <w:t>razvertka</w:t>
            </w:r>
            <w:r w:rsidRPr="008879BF">
              <w:rPr>
                <w:rFonts w:ascii="Times New Roman" w:hAnsi="Times New Roman"/>
                <w:color w:val="000000"/>
                <w:w w:val="97"/>
                <w:sz w:val="16"/>
                <w:lang w:val="ru-RU"/>
              </w:rPr>
              <w:t>-</w:t>
            </w:r>
            <w:r w:rsidRPr="00AF23B1">
              <w:rPr>
                <w:rFonts w:ascii="Times New Roman" w:hAnsi="Times New Roman"/>
                <w:color w:val="000000"/>
                <w:w w:val="97"/>
                <w:sz w:val="16"/>
              </w:rPr>
              <w:t>pryamougolnogo</w:t>
            </w:r>
            <w:r w:rsidRPr="008879BF">
              <w:rPr>
                <w:rFonts w:ascii="Times New Roman" w:hAnsi="Times New Roman"/>
                <w:color w:val="000000"/>
                <w:w w:val="97"/>
                <w:sz w:val="16"/>
                <w:lang w:val="ru-RU"/>
              </w:rPr>
              <w:t>-</w:t>
            </w:r>
            <w:r w:rsidRPr="00AF23B1">
              <w:rPr>
                <w:rFonts w:ascii="Times New Roman" w:hAnsi="Times New Roman"/>
                <w:color w:val="000000"/>
                <w:w w:val="97"/>
                <w:sz w:val="16"/>
              </w:rPr>
              <w:t>parallelepipeda</w:t>
            </w:r>
            <w:r w:rsidRPr="008879BF">
              <w:rPr>
                <w:rFonts w:ascii="Times New Roman" w:hAnsi="Times New Roman"/>
                <w:color w:val="000000"/>
                <w:w w:val="97"/>
                <w:sz w:val="16"/>
                <w:lang w:val="ru-RU"/>
              </w:rPr>
              <w:t>-</w:t>
            </w:r>
            <w:r w:rsidRPr="00AF23B1">
              <w:rPr>
                <w:rFonts w:ascii="Times New Roman" w:hAnsi="Times New Roman"/>
                <w:color w:val="000000"/>
                <w:w w:val="97"/>
                <w:sz w:val="16"/>
              </w:rPr>
              <w:t>klass</w:t>
            </w:r>
            <w:r w:rsidRPr="008879BF">
              <w:rPr>
                <w:rFonts w:ascii="Times New Roman" w:hAnsi="Times New Roman"/>
                <w:color w:val="000000"/>
                <w:w w:val="97"/>
                <w:sz w:val="16"/>
                <w:lang w:val="ru-RU"/>
              </w:rPr>
              <w:t>-2866257.</w:t>
            </w:r>
            <w:r w:rsidRPr="00AF23B1">
              <w:rPr>
                <w:rFonts w:ascii="Times New Roman" w:hAnsi="Times New Roman"/>
                <w:color w:val="000000"/>
                <w:w w:val="97"/>
                <w:sz w:val="16"/>
              </w:rPr>
              <w:t>html</w:t>
            </w:r>
          </w:p>
        </w:tc>
      </w:tr>
      <w:tr w:rsidR="005F792C" w:rsidRPr="00AF23B1">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6" w:after="0" w:line="233" w:lineRule="auto"/>
              <w:jc w:val="center"/>
              <w:rPr>
                <w:sz w:val="16"/>
                <w:szCs w:val="16"/>
              </w:rPr>
            </w:pPr>
            <w:r w:rsidRPr="00401ED3">
              <w:rPr>
                <w:color w:val="000000"/>
                <w:w w:val="97"/>
                <w:sz w:val="16"/>
                <w:szCs w:val="16"/>
              </w:rPr>
              <w:t>6.6..</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6" w:after="0" w:line="245" w:lineRule="auto"/>
              <w:ind w:left="72" w:right="288"/>
              <w:rPr>
                <w:sz w:val="16"/>
                <w:szCs w:val="16"/>
              </w:rPr>
            </w:pPr>
            <w:r w:rsidRPr="00401ED3">
              <w:rPr>
                <w:color w:val="221F1F"/>
                <w:w w:val="97"/>
                <w:sz w:val="16"/>
                <w:szCs w:val="16"/>
              </w:rPr>
              <w:t>Практическая работа«Развёртка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6" w:after="0" w:line="233" w:lineRule="auto"/>
              <w:ind w:left="72"/>
              <w:rPr>
                <w:sz w:val="16"/>
                <w:szCs w:val="16"/>
              </w:rPr>
            </w:pPr>
            <w:r w:rsidRPr="00401ED3">
              <w:rPr>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6" w:after="0" w:line="233" w:lineRule="auto"/>
              <w:ind w:left="72"/>
              <w:rPr>
                <w:sz w:val="16"/>
                <w:szCs w:val="16"/>
              </w:rPr>
            </w:pPr>
            <w:r w:rsidRPr="00401ED3">
              <w:rPr>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6" w:after="0" w:line="233" w:lineRule="auto"/>
              <w:ind w:left="72"/>
              <w:rPr>
                <w:sz w:val="16"/>
                <w:szCs w:val="16"/>
              </w:rPr>
            </w:pPr>
            <w:r w:rsidRPr="00401ED3">
              <w:rPr>
                <w:color w:val="000000"/>
                <w:w w:val="97"/>
                <w:sz w:val="16"/>
                <w:szCs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6" w:after="0" w:line="252" w:lineRule="auto"/>
              <w:ind w:left="72" w:right="144"/>
              <w:rPr>
                <w:sz w:val="16"/>
                <w:szCs w:val="16"/>
                <w:lang w:val="ru-RU"/>
              </w:rPr>
            </w:pPr>
            <w:r w:rsidRPr="00401ED3">
              <w:rPr>
                <w:color w:val="000000"/>
                <w:w w:val="97"/>
                <w:sz w:val="16"/>
                <w:szCs w:val="16"/>
                <w:lang w:val="ru-RU"/>
              </w:rPr>
              <w:t xml:space="preserve">Распознавать; </w:t>
            </w:r>
            <w:r w:rsidRPr="00401ED3">
              <w:rPr>
                <w:sz w:val="16"/>
                <w:szCs w:val="16"/>
                <w:lang w:val="ru-RU"/>
              </w:rPr>
              <w:br/>
            </w:r>
            <w:r w:rsidRPr="00401ED3">
              <w:rPr>
                <w:color w:val="000000"/>
                <w:w w:val="97"/>
                <w:sz w:val="16"/>
                <w:szCs w:val="16"/>
                <w:lang w:val="ru-RU"/>
              </w:rPr>
              <w:t xml:space="preserve">изображать развертки куба и </w:t>
            </w:r>
            <w:r w:rsidRPr="00401ED3">
              <w:rPr>
                <w:sz w:val="16"/>
                <w:szCs w:val="16"/>
                <w:lang w:val="ru-RU"/>
              </w:rPr>
              <w:br/>
            </w:r>
            <w:r w:rsidRPr="00401ED3">
              <w:rPr>
                <w:color w:val="000000"/>
                <w:w w:val="97"/>
                <w:sz w:val="16"/>
                <w:szCs w:val="16"/>
                <w:lang w:val="ru-RU"/>
              </w:rPr>
              <w:t xml:space="preserve">параллелепипеда; моделировать куб и параллелепипед из бумаги и прочих материалов; </w:t>
            </w:r>
            <w:r w:rsidRPr="00401ED3">
              <w:rPr>
                <w:sz w:val="16"/>
                <w:szCs w:val="16"/>
                <w:lang w:val="ru-RU"/>
              </w:rPr>
              <w:br/>
            </w:r>
            <w:r w:rsidRPr="00401ED3">
              <w:rPr>
                <w:color w:val="000000"/>
                <w:w w:val="97"/>
                <w:sz w:val="16"/>
                <w:szCs w:val="16"/>
                <w:lang w:val="ru-RU"/>
              </w:rPr>
              <w:t>объяснять способ моделирования;</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401ED3" w:rsidRDefault="005F792C">
            <w:pPr>
              <w:autoSpaceDE w:val="0"/>
              <w:autoSpaceDN w:val="0"/>
              <w:spacing w:before="76" w:after="0" w:line="245" w:lineRule="auto"/>
              <w:ind w:left="74" w:right="288"/>
              <w:rPr>
                <w:sz w:val="16"/>
                <w:szCs w:val="16"/>
              </w:rPr>
            </w:pPr>
            <w:r w:rsidRPr="00401ED3">
              <w:rPr>
                <w:color w:val="000000"/>
                <w:w w:val="97"/>
                <w:sz w:val="16"/>
                <w:szCs w:val="16"/>
              </w:rPr>
              <w:t>Практическая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6" w:after="0" w:line="250" w:lineRule="auto"/>
              <w:ind w:left="72" w:right="432"/>
            </w:pPr>
            <w:r w:rsidRPr="00AF23B1">
              <w:rPr>
                <w:rFonts w:ascii="Times New Roman" w:hAnsi="Times New Roman"/>
                <w:color w:val="000000"/>
                <w:w w:val="97"/>
                <w:sz w:val="16"/>
              </w:rPr>
              <w:t xml:space="preserve">https://infourok.ru/prezentaciya-po-matematike-razvertka-pryamougolnogo-parallelepipeda-klass-2866257.html </w:t>
            </w:r>
            <w:r w:rsidRPr="00AF23B1">
              <w:br/>
            </w:r>
            <w:r w:rsidRPr="00AF23B1">
              <w:rPr>
                <w:rFonts w:ascii="Times New Roman" w:hAnsi="Times New Roman"/>
                <w:color w:val="000000"/>
                <w:w w:val="97"/>
                <w:sz w:val="16"/>
              </w:rPr>
              <w:t>https://infourok.ru/zanyatie-po-vneurochnoy-deyatelnosti-kub-razvertka-kuba-2406280.html</w:t>
            </w:r>
          </w:p>
        </w:tc>
      </w:tr>
    </w:tbl>
    <w:p w:rsidR="005F792C" w:rsidRDefault="005F792C">
      <w:pPr>
        <w:autoSpaceDE w:val="0"/>
        <w:autoSpaceDN w:val="0"/>
        <w:spacing w:after="0" w:line="14" w:lineRule="exact"/>
      </w:pPr>
    </w:p>
    <w:p w:rsidR="005F792C" w:rsidRDefault="005F792C">
      <w:pPr>
        <w:sectPr w:rsidR="005F792C">
          <w:pgSz w:w="16840" w:h="11900"/>
          <w:pgMar w:top="284" w:right="640" w:bottom="1440" w:left="666" w:header="720" w:footer="720" w:gutter="0"/>
          <w:cols w:space="720" w:equalWidth="0">
            <w:col w:w="15534"/>
          </w:cols>
          <w:docGrid w:linePitch="360"/>
        </w:sectPr>
      </w:pPr>
    </w:p>
    <w:p w:rsidR="005F792C" w:rsidRDefault="005F792C">
      <w:pPr>
        <w:autoSpaceDE w:val="0"/>
        <w:autoSpaceDN w:val="0"/>
        <w:spacing w:after="66" w:line="220" w:lineRule="exact"/>
      </w:pPr>
    </w:p>
    <w:tbl>
      <w:tblPr>
        <w:tblW w:w="0" w:type="auto"/>
        <w:tblInd w:w="6" w:type="dxa"/>
        <w:tblLayout w:type="fixed"/>
        <w:tblLook w:val="00A0"/>
      </w:tblPr>
      <w:tblGrid>
        <w:gridCol w:w="468"/>
        <w:gridCol w:w="1778"/>
        <w:gridCol w:w="528"/>
        <w:gridCol w:w="1104"/>
        <w:gridCol w:w="1140"/>
        <w:gridCol w:w="806"/>
        <w:gridCol w:w="2822"/>
        <w:gridCol w:w="1380"/>
        <w:gridCol w:w="5476"/>
      </w:tblGrid>
      <w:tr w:rsidR="005F792C" w:rsidRPr="00AF23B1">
        <w:trPr>
          <w:trHeight w:hRule="exact" w:val="46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jc w:val="center"/>
              <w:rPr>
                <w:sz w:val="16"/>
                <w:szCs w:val="16"/>
              </w:rPr>
            </w:pPr>
            <w:r w:rsidRPr="0037133F">
              <w:rPr>
                <w:color w:val="000000"/>
                <w:w w:val="97"/>
                <w:sz w:val="16"/>
                <w:szCs w:val="16"/>
              </w:rPr>
              <w:t>6.7.</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7" w:lineRule="auto"/>
              <w:ind w:left="72" w:right="432"/>
              <w:rPr>
                <w:sz w:val="16"/>
                <w:szCs w:val="16"/>
              </w:rPr>
            </w:pPr>
            <w:r w:rsidRPr="0037133F">
              <w:rPr>
                <w:color w:val="221F1F"/>
                <w:w w:val="97"/>
                <w:sz w:val="16"/>
                <w:szCs w:val="16"/>
              </w:rPr>
              <w:t xml:space="preserve">Объём куба, </w:t>
            </w:r>
            <w:r w:rsidRPr="0037133F">
              <w:rPr>
                <w:sz w:val="16"/>
                <w:szCs w:val="16"/>
              </w:rPr>
              <w:br/>
            </w:r>
            <w:r w:rsidRPr="0037133F">
              <w:rPr>
                <w:color w:val="221F1F"/>
                <w:w w:val="97"/>
                <w:sz w:val="16"/>
                <w:szCs w:val="16"/>
              </w:rPr>
              <w:t>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57" w:lineRule="auto"/>
              <w:ind w:left="72" w:right="144"/>
              <w:rPr>
                <w:sz w:val="16"/>
                <w:szCs w:val="16"/>
                <w:lang w:val="ru-RU"/>
              </w:rPr>
            </w:pPr>
            <w:r w:rsidRPr="0037133F">
              <w:rPr>
                <w:color w:val="000000"/>
                <w:w w:val="97"/>
                <w:sz w:val="16"/>
                <w:szCs w:val="16"/>
                <w:lang w:val="ru-RU"/>
              </w:rPr>
              <w:t xml:space="preserve">Распознавать на чертежах; </w:t>
            </w:r>
            <w:r w:rsidRPr="0037133F">
              <w:rPr>
                <w:sz w:val="16"/>
                <w:szCs w:val="16"/>
                <w:lang w:val="ru-RU"/>
              </w:rPr>
              <w:br/>
            </w:r>
            <w:r w:rsidRPr="0037133F">
              <w:rPr>
                <w:color w:val="000000"/>
                <w:w w:val="97"/>
                <w:sz w:val="16"/>
                <w:szCs w:val="16"/>
                <w:lang w:val="ru-RU"/>
              </w:rPr>
              <w:t xml:space="preserve">рисунках; </w:t>
            </w:r>
            <w:r w:rsidRPr="0037133F">
              <w:rPr>
                <w:sz w:val="16"/>
                <w:szCs w:val="16"/>
                <w:lang w:val="ru-RU"/>
              </w:rPr>
              <w:br/>
            </w:r>
            <w:r w:rsidRPr="0037133F">
              <w:rPr>
                <w:color w:val="000000"/>
                <w:w w:val="97"/>
                <w:sz w:val="16"/>
                <w:szCs w:val="16"/>
                <w:lang w:val="ru-RU"/>
              </w:rPr>
              <w:t xml:space="preserve">в окружающем мире прямоугольный параллелепипед; </w:t>
            </w:r>
            <w:r w:rsidRPr="0037133F">
              <w:rPr>
                <w:sz w:val="16"/>
                <w:szCs w:val="16"/>
                <w:lang w:val="ru-RU"/>
              </w:rPr>
              <w:br/>
            </w:r>
            <w:r w:rsidRPr="0037133F">
              <w:rPr>
                <w:color w:val="000000"/>
                <w:w w:val="97"/>
                <w:sz w:val="16"/>
                <w:szCs w:val="16"/>
                <w:lang w:val="ru-RU"/>
              </w:rPr>
              <w:t xml:space="preserve">куб; </w:t>
            </w:r>
            <w:r w:rsidRPr="0037133F">
              <w:rPr>
                <w:sz w:val="16"/>
                <w:szCs w:val="16"/>
                <w:lang w:val="ru-RU"/>
              </w:rPr>
              <w:br/>
            </w:r>
            <w:r w:rsidRPr="0037133F">
              <w:rPr>
                <w:color w:val="000000"/>
                <w:w w:val="97"/>
                <w:sz w:val="16"/>
                <w:szCs w:val="16"/>
                <w:lang w:val="ru-RU"/>
              </w:rPr>
              <w:t xml:space="preserve">многогранники; </w:t>
            </w:r>
            <w:r w:rsidRPr="0037133F">
              <w:rPr>
                <w:sz w:val="16"/>
                <w:szCs w:val="16"/>
                <w:lang w:val="ru-RU"/>
              </w:rPr>
              <w:br/>
            </w:r>
            <w:r w:rsidRPr="0037133F">
              <w:rPr>
                <w:color w:val="000000"/>
                <w:w w:val="97"/>
                <w:sz w:val="16"/>
                <w:szCs w:val="16"/>
                <w:lang w:val="ru-RU"/>
              </w:rPr>
              <w:t xml:space="preserve">описывать; </w:t>
            </w:r>
            <w:r w:rsidRPr="0037133F">
              <w:rPr>
                <w:sz w:val="16"/>
                <w:szCs w:val="16"/>
                <w:lang w:val="ru-RU"/>
              </w:rPr>
              <w:br/>
            </w:r>
            <w:r w:rsidRPr="0037133F">
              <w:rPr>
                <w:color w:val="000000"/>
                <w:w w:val="97"/>
                <w:sz w:val="16"/>
                <w:szCs w:val="16"/>
                <w:lang w:val="ru-RU"/>
              </w:rPr>
              <w:t xml:space="preserve">используя терминологию; </w:t>
            </w:r>
            <w:r w:rsidRPr="0037133F">
              <w:rPr>
                <w:sz w:val="16"/>
                <w:szCs w:val="16"/>
                <w:lang w:val="ru-RU"/>
              </w:rPr>
              <w:br/>
            </w:r>
            <w:r w:rsidRPr="0037133F">
              <w:rPr>
                <w:color w:val="000000"/>
                <w:w w:val="97"/>
                <w:sz w:val="16"/>
                <w:szCs w:val="16"/>
                <w:lang w:val="ru-RU"/>
              </w:rPr>
              <w:t xml:space="preserve">оценивать линейные размеры; </w:t>
            </w:r>
            <w:r w:rsidRPr="0037133F">
              <w:rPr>
                <w:sz w:val="16"/>
                <w:szCs w:val="16"/>
                <w:lang w:val="ru-RU"/>
              </w:rPr>
              <w:br/>
            </w:r>
            <w:r w:rsidRPr="0037133F">
              <w:rPr>
                <w:color w:val="000000"/>
                <w:w w:val="97"/>
                <w:sz w:val="16"/>
                <w:szCs w:val="16"/>
                <w:lang w:val="ru-RU"/>
              </w:rPr>
              <w:t xml:space="preserve">приводить примеры объектов </w:t>
            </w:r>
            <w:r w:rsidRPr="0037133F">
              <w:rPr>
                <w:sz w:val="16"/>
                <w:szCs w:val="16"/>
                <w:lang w:val="ru-RU"/>
              </w:rPr>
              <w:br/>
            </w:r>
            <w:r w:rsidRPr="0037133F">
              <w:rPr>
                <w:color w:val="000000"/>
                <w:w w:val="97"/>
                <w:sz w:val="16"/>
                <w:szCs w:val="16"/>
                <w:lang w:val="ru-RU"/>
              </w:rPr>
              <w:t xml:space="preserve">реального мира; </w:t>
            </w:r>
            <w:r w:rsidRPr="0037133F">
              <w:rPr>
                <w:sz w:val="16"/>
                <w:szCs w:val="16"/>
                <w:lang w:val="ru-RU"/>
              </w:rPr>
              <w:br/>
            </w:r>
            <w:r w:rsidRPr="0037133F">
              <w:rPr>
                <w:color w:val="000000"/>
                <w:w w:val="97"/>
                <w:sz w:val="16"/>
                <w:szCs w:val="16"/>
                <w:lang w:val="ru-RU"/>
              </w:rPr>
              <w:t xml:space="preserve">имеющих форму многогранника; </w:t>
            </w:r>
            <w:r w:rsidRPr="0037133F">
              <w:rPr>
                <w:sz w:val="16"/>
                <w:szCs w:val="16"/>
                <w:lang w:val="ru-RU"/>
              </w:rPr>
              <w:br/>
            </w:r>
            <w:r w:rsidRPr="0037133F">
              <w:rPr>
                <w:color w:val="000000"/>
                <w:w w:val="97"/>
                <w:sz w:val="16"/>
                <w:szCs w:val="16"/>
                <w:lang w:val="ru-RU"/>
              </w:rPr>
              <w:t xml:space="preserve">прямоугольного параллелепипеда; куба; находить измерения; </w:t>
            </w:r>
            <w:r w:rsidRPr="0037133F">
              <w:rPr>
                <w:sz w:val="16"/>
                <w:szCs w:val="16"/>
                <w:lang w:val="ru-RU"/>
              </w:rPr>
              <w:br/>
            </w:r>
            <w:r w:rsidRPr="0037133F">
              <w:rPr>
                <w:color w:val="000000"/>
                <w:w w:val="97"/>
                <w:sz w:val="16"/>
                <w:szCs w:val="16"/>
                <w:lang w:val="ru-RU"/>
              </w:rPr>
              <w:t xml:space="preserve">вычислять площадь поверхности; </w:t>
            </w:r>
            <w:r w:rsidRPr="0037133F">
              <w:rPr>
                <w:sz w:val="16"/>
                <w:szCs w:val="16"/>
                <w:lang w:val="ru-RU"/>
              </w:rPr>
              <w:br/>
            </w:r>
            <w:r w:rsidRPr="0037133F">
              <w:rPr>
                <w:color w:val="000000"/>
                <w:w w:val="97"/>
                <w:sz w:val="16"/>
                <w:szCs w:val="16"/>
                <w:lang w:val="ru-RU"/>
              </w:rPr>
              <w:t xml:space="preserve">объем куба; </w:t>
            </w:r>
            <w:r w:rsidRPr="0037133F">
              <w:rPr>
                <w:sz w:val="16"/>
                <w:szCs w:val="16"/>
                <w:lang w:val="ru-RU"/>
              </w:rPr>
              <w:br/>
            </w:r>
            <w:r w:rsidRPr="0037133F">
              <w:rPr>
                <w:color w:val="000000"/>
                <w:w w:val="97"/>
                <w:sz w:val="16"/>
                <w:szCs w:val="16"/>
                <w:lang w:val="ru-RU"/>
              </w:rPr>
              <w:t xml:space="preserve">прямоугольного параллелепипеда; распознавать истинные и ложные </w:t>
            </w:r>
            <w:r w:rsidRPr="0037133F">
              <w:rPr>
                <w:sz w:val="16"/>
                <w:szCs w:val="16"/>
                <w:lang w:val="ru-RU"/>
              </w:rPr>
              <w:br/>
            </w:r>
            <w:r w:rsidRPr="0037133F">
              <w:rPr>
                <w:color w:val="000000"/>
                <w:w w:val="97"/>
                <w:sz w:val="16"/>
                <w:szCs w:val="16"/>
                <w:lang w:val="ru-RU"/>
              </w:rPr>
              <w:t xml:space="preserve">высказывания о многогранниках; </w:t>
            </w:r>
            <w:r w:rsidRPr="0037133F">
              <w:rPr>
                <w:sz w:val="16"/>
                <w:szCs w:val="16"/>
                <w:lang w:val="ru-RU"/>
              </w:rPr>
              <w:br/>
            </w:r>
            <w:r w:rsidRPr="0037133F">
              <w:rPr>
                <w:color w:val="000000"/>
                <w:w w:val="97"/>
                <w:sz w:val="16"/>
                <w:szCs w:val="16"/>
                <w:lang w:val="ru-RU"/>
              </w:rPr>
              <w:t xml:space="preserve">приводить примеры и контрпримеры; строить высказывания и отрицания высказываний; решать задачи из </w:t>
            </w:r>
            <w:r w:rsidRPr="0037133F">
              <w:rPr>
                <w:sz w:val="16"/>
                <w:szCs w:val="16"/>
                <w:lang w:val="ru-RU"/>
              </w:rPr>
              <w:br/>
            </w:r>
            <w:r w:rsidRPr="0037133F">
              <w:rPr>
                <w:color w:val="000000"/>
                <w:w w:val="97"/>
                <w:sz w:val="16"/>
                <w:szCs w:val="16"/>
                <w:lang w:val="ru-RU"/>
              </w:rPr>
              <w:t>реальной жизни;</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45" w:lineRule="auto"/>
              <w:ind w:left="74" w:right="432"/>
              <w:rPr>
                <w:sz w:val="16"/>
                <w:szCs w:val="16"/>
              </w:rPr>
            </w:pPr>
            <w:r w:rsidRPr="0037133F">
              <w:rPr>
                <w:color w:val="000000"/>
                <w:w w:val="97"/>
                <w:sz w:val="16"/>
                <w:szCs w:val="16"/>
              </w:rPr>
              <w:t>Контрольная работа;</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8" w:after="0" w:line="247" w:lineRule="auto"/>
              <w:ind w:left="72" w:right="144"/>
            </w:pPr>
            <w:r w:rsidRPr="00AF23B1">
              <w:rPr>
                <w:rFonts w:ascii="Times New Roman" w:hAnsi="Times New Roman"/>
                <w:color w:val="000000"/>
                <w:w w:val="97"/>
                <w:sz w:val="16"/>
              </w:rPr>
              <w:t xml:space="preserve">https://resh.edu.ru/subject/lesson/4904/conspect/280335/ </w:t>
            </w:r>
            <w:r w:rsidRPr="00AF23B1">
              <w:br/>
            </w:r>
            <w:r w:rsidRPr="00AF23B1">
              <w:rPr>
                <w:rFonts w:ascii="Times New Roman" w:hAnsi="Times New Roman"/>
                <w:color w:val="000000"/>
                <w:w w:val="97"/>
                <w:sz w:val="16"/>
              </w:rPr>
              <w:t>https://infourok.ru/prezentaciya-po-matematike-na-temu-obyom-pryamougolnogo-parallelepipeda-i-kuba-klass-1192587.html</w:t>
            </w:r>
          </w:p>
        </w:tc>
      </w:tr>
      <w:tr w:rsidR="005F792C" w:rsidRPr="00AF23B1">
        <w:trPr>
          <w:trHeight w:hRule="exact" w:val="348"/>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tc>
      </w:tr>
      <w:tr w:rsidR="005F792C" w:rsidRPr="00AF23B1">
        <w:trPr>
          <w:trHeight w:hRule="exact" w:val="350"/>
        </w:trPr>
        <w:tc>
          <w:tcPr>
            <w:tcW w:w="864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8" w:after="0" w:line="230" w:lineRule="auto"/>
              <w:ind w:left="72"/>
              <w:rPr>
                <w:sz w:val="16"/>
                <w:szCs w:val="16"/>
              </w:rPr>
            </w:pPr>
            <w:r w:rsidRPr="0037133F">
              <w:rPr>
                <w:color w:val="000000"/>
                <w:w w:val="97"/>
                <w:sz w:val="16"/>
                <w:szCs w:val="16"/>
              </w:rPr>
              <w:t xml:space="preserve">Раздел 7. </w:t>
            </w:r>
            <w:r w:rsidRPr="0037133F">
              <w:rPr>
                <w:b/>
                <w:color w:val="221F1F"/>
                <w:w w:val="97"/>
                <w:sz w:val="16"/>
                <w:szCs w:val="16"/>
              </w:rPr>
              <w:t>Повторение и обобщение</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tc>
      </w:tr>
      <w:tr w:rsidR="005F792C" w:rsidRPr="00AF23B1">
        <w:trPr>
          <w:trHeight w:hRule="exact" w:val="36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4" w:after="0" w:line="230" w:lineRule="auto"/>
              <w:jc w:val="center"/>
              <w:rPr>
                <w:sz w:val="16"/>
                <w:szCs w:val="16"/>
              </w:rPr>
            </w:pPr>
            <w:r w:rsidRPr="0037133F">
              <w:rPr>
                <w:color w:val="000000"/>
                <w:w w:val="97"/>
                <w:sz w:val="16"/>
                <w:szCs w:val="16"/>
              </w:rPr>
              <w:t>7.1.</w:t>
            </w:r>
          </w:p>
        </w:tc>
        <w:tc>
          <w:tcPr>
            <w:tcW w:w="177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4" w:after="0" w:line="250" w:lineRule="auto"/>
              <w:ind w:left="72" w:right="144"/>
              <w:rPr>
                <w:sz w:val="16"/>
                <w:szCs w:val="16"/>
                <w:lang w:val="ru-RU"/>
              </w:rPr>
            </w:pPr>
            <w:r w:rsidRPr="0037133F">
              <w:rPr>
                <w:color w:val="221F1F"/>
                <w:w w:val="97"/>
                <w:sz w:val="16"/>
                <w:szCs w:val="16"/>
                <w:lang w:val="ru-RU"/>
              </w:rPr>
              <w:t xml:space="preserve">Повторение основных понятий и методов </w:t>
            </w:r>
            <w:r w:rsidRPr="0037133F">
              <w:rPr>
                <w:sz w:val="16"/>
                <w:szCs w:val="16"/>
                <w:lang w:val="ru-RU"/>
              </w:rPr>
              <w:br/>
            </w:r>
            <w:r w:rsidRPr="0037133F">
              <w:rPr>
                <w:color w:val="221F1F"/>
                <w:w w:val="97"/>
                <w:sz w:val="16"/>
                <w:szCs w:val="16"/>
                <w:lang w:val="ru-RU"/>
              </w:rPr>
              <w:t xml:space="preserve">курса 5 класса, </w:t>
            </w:r>
            <w:r w:rsidRPr="0037133F">
              <w:rPr>
                <w:sz w:val="16"/>
                <w:szCs w:val="16"/>
                <w:lang w:val="ru-RU"/>
              </w:rPr>
              <w:br/>
            </w:r>
            <w:r w:rsidRPr="0037133F">
              <w:rPr>
                <w:color w:val="221F1F"/>
                <w:w w:val="97"/>
                <w:sz w:val="16"/>
                <w:szCs w:val="16"/>
                <w:lang w:val="ru-RU"/>
              </w:rPr>
              <w:t>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4" w:after="0" w:line="230" w:lineRule="auto"/>
              <w:ind w:left="72"/>
              <w:rPr>
                <w:sz w:val="16"/>
                <w:szCs w:val="16"/>
              </w:rPr>
            </w:pPr>
            <w:r w:rsidRPr="0037133F">
              <w:rPr>
                <w:color w:val="000000"/>
                <w:w w:val="97"/>
                <w:sz w:val="16"/>
                <w:szCs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4" w:after="0" w:line="230" w:lineRule="auto"/>
              <w:ind w:left="72"/>
              <w:rPr>
                <w:sz w:val="16"/>
                <w:szCs w:val="16"/>
              </w:rPr>
            </w:pPr>
            <w:r w:rsidRPr="0037133F">
              <w:rPr>
                <w:color w:val="000000"/>
                <w:w w:val="97"/>
                <w:sz w:val="16"/>
                <w:szCs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4" w:after="0" w:line="230" w:lineRule="auto"/>
              <w:ind w:left="72"/>
              <w:rPr>
                <w:sz w:val="16"/>
                <w:szCs w:val="16"/>
              </w:rPr>
            </w:pPr>
            <w:r w:rsidRPr="0037133F">
              <w:rPr>
                <w:color w:val="000000"/>
                <w:w w:val="97"/>
                <w:sz w:val="16"/>
                <w:szCs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28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4" w:after="0" w:line="254" w:lineRule="auto"/>
              <w:ind w:left="72"/>
              <w:rPr>
                <w:sz w:val="16"/>
                <w:szCs w:val="16"/>
                <w:lang w:val="ru-RU"/>
              </w:rPr>
            </w:pPr>
            <w:r w:rsidRPr="0037133F">
              <w:rPr>
                <w:color w:val="000000"/>
                <w:w w:val="97"/>
                <w:sz w:val="16"/>
                <w:szCs w:val="16"/>
                <w:lang w:val="ru-RU"/>
              </w:rPr>
              <w:t xml:space="preserve">Вычислять значения выражений; </w:t>
            </w:r>
            <w:r w:rsidRPr="0037133F">
              <w:rPr>
                <w:sz w:val="16"/>
                <w:szCs w:val="16"/>
                <w:lang w:val="ru-RU"/>
              </w:rPr>
              <w:br/>
            </w:r>
            <w:r w:rsidRPr="0037133F">
              <w:rPr>
                <w:color w:val="000000"/>
                <w:w w:val="97"/>
                <w:sz w:val="16"/>
                <w:szCs w:val="16"/>
                <w:lang w:val="ru-RU"/>
              </w:rPr>
              <w:t xml:space="preserve">содержащих натуральные числа; </w:t>
            </w:r>
            <w:r w:rsidRPr="0037133F">
              <w:rPr>
                <w:sz w:val="16"/>
                <w:szCs w:val="16"/>
                <w:lang w:val="ru-RU"/>
              </w:rPr>
              <w:br/>
            </w:r>
            <w:r w:rsidRPr="0037133F">
              <w:rPr>
                <w:color w:val="000000"/>
                <w:w w:val="97"/>
                <w:sz w:val="16"/>
                <w:szCs w:val="16"/>
                <w:lang w:val="ru-RU"/>
              </w:rPr>
              <w:t xml:space="preserve">обыкновенные и десятичные дроби; выполнять преобразования чисел; </w:t>
            </w:r>
            <w:r w:rsidRPr="0037133F">
              <w:rPr>
                <w:sz w:val="16"/>
                <w:szCs w:val="16"/>
                <w:lang w:val="ru-RU"/>
              </w:rPr>
              <w:br/>
            </w:r>
            <w:r w:rsidRPr="0037133F">
              <w:rPr>
                <w:color w:val="000000"/>
                <w:w w:val="97"/>
                <w:sz w:val="16"/>
                <w:szCs w:val="16"/>
                <w:lang w:val="ru-RU"/>
              </w:rPr>
              <w:t xml:space="preserve">выбирать способ сравнения чисел; </w:t>
            </w:r>
            <w:r w:rsidRPr="0037133F">
              <w:rPr>
                <w:sz w:val="16"/>
                <w:szCs w:val="16"/>
                <w:lang w:val="ru-RU"/>
              </w:rPr>
              <w:br/>
            </w:r>
            <w:r w:rsidRPr="0037133F">
              <w:rPr>
                <w:color w:val="000000"/>
                <w:w w:val="97"/>
                <w:sz w:val="16"/>
                <w:szCs w:val="16"/>
                <w:lang w:val="ru-RU"/>
              </w:rPr>
              <w:t xml:space="preserve">вычислений; </w:t>
            </w:r>
            <w:r w:rsidRPr="0037133F">
              <w:rPr>
                <w:sz w:val="16"/>
                <w:szCs w:val="16"/>
                <w:lang w:val="ru-RU"/>
              </w:rPr>
              <w:br/>
            </w:r>
            <w:r w:rsidRPr="0037133F">
              <w:rPr>
                <w:color w:val="000000"/>
                <w:w w:val="97"/>
                <w:sz w:val="16"/>
                <w:szCs w:val="16"/>
                <w:lang w:val="ru-RU"/>
              </w:rPr>
              <w:t xml:space="preserve">применять свойства арифметических действий для рационализации </w:t>
            </w:r>
            <w:r w:rsidRPr="0037133F">
              <w:rPr>
                <w:sz w:val="16"/>
                <w:szCs w:val="16"/>
                <w:lang w:val="ru-RU"/>
              </w:rPr>
              <w:br/>
            </w:r>
            <w:r w:rsidRPr="0037133F">
              <w:rPr>
                <w:color w:val="000000"/>
                <w:w w:val="97"/>
                <w:sz w:val="16"/>
                <w:szCs w:val="16"/>
                <w:lang w:val="ru-RU"/>
              </w:rPr>
              <w:t xml:space="preserve">вычислений; осуществлять </w:t>
            </w:r>
            <w:r w:rsidRPr="0037133F">
              <w:rPr>
                <w:sz w:val="16"/>
                <w:szCs w:val="16"/>
                <w:lang w:val="ru-RU"/>
              </w:rPr>
              <w:br/>
            </w:r>
            <w:r w:rsidRPr="0037133F">
              <w:rPr>
                <w:color w:val="000000"/>
                <w:w w:val="97"/>
                <w:sz w:val="16"/>
                <w:szCs w:val="16"/>
                <w:lang w:val="ru-RU"/>
              </w:rPr>
              <w:t xml:space="preserve">самоконтроль выполняемых действий и самопроверку результата вычислений; решать задачи из реальной жизни; </w:t>
            </w:r>
            <w:r w:rsidRPr="0037133F">
              <w:rPr>
                <w:sz w:val="16"/>
                <w:szCs w:val="16"/>
                <w:lang w:val="ru-RU"/>
              </w:rPr>
              <w:br/>
            </w:r>
            <w:r w:rsidRPr="0037133F">
              <w:rPr>
                <w:color w:val="000000"/>
                <w:w w:val="97"/>
                <w:sz w:val="16"/>
                <w:szCs w:val="16"/>
                <w:lang w:val="ru-RU"/>
              </w:rPr>
              <w:t xml:space="preserve">применять математические знания для решения задач из других учебных </w:t>
            </w:r>
            <w:r w:rsidRPr="0037133F">
              <w:rPr>
                <w:sz w:val="16"/>
                <w:szCs w:val="16"/>
                <w:lang w:val="ru-RU"/>
              </w:rPr>
              <w:br/>
            </w:r>
            <w:r w:rsidRPr="0037133F">
              <w:rPr>
                <w:color w:val="000000"/>
                <w:w w:val="97"/>
                <w:sz w:val="16"/>
                <w:szCs w:val="16"/>
                <w:lang w:val="ru-RU"/>
              </w:rPr>
              <w:t xml:space="preserve">предметов; решать задачи различными способами; </w:t>
            </w:r>
            <w:r w:rsidRPr="0037133F">
              <w:rPr>
                <w:sz w:val="16"/>
                <w:szCs w:val="16"/>
                <w:lang w:val="ru-RU"/>
              </w:rPr>
              <w:br/>
            </w:r>
            <w:r w:rsidRPr="0037133F">
              <w:rPr>
                <w:color w:val="000000"/>
                <w:w w:val="97"/>
                <w:sz w:val="16"/>
                <w:szCs w:val="16"/>
                <w:lang w:val="ru-RU"/>
              </w:rPr>
              <w:t>сравнивать способы решения задачи; выбирать рациональный способ;</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4" w:after="0" w:line="230" w:lineRule="auto"/>
              <w:ind w:left="74"/>
              <w:rPr>
                <w:sz w:val="16"/>
                <w:szCs w:val="16"/>
              </w:rPr>
            </w:pPr>
            <w:r w:rsidRPr="0037133F">
              <w:rPr>
                <w:color w:val="000000"/>
                <w:w w:val="97"/>
                <w:sz w:val="16"/>
                <w:szCs w:val="16"/>
              </w:rPr>
              <w:t>ВПР;</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AF23B1" w:rsidRDefault="005F792C">
            <w:pPr>
              <w:autoSpaceDE w:val="0"/>
              <w:autoSpaceDN w:val="0"/>
              <w:spacing w:before="74" w:after="0" w:line="252" w:lineRule="auto"/>
              <w:ind w:left="72" w:right="864"/>
            </w:pPr>
            <w:r w:rsidRPr="00AF23B1">
              <w:rPr>
                <w:rFonts w:ascii="Times New Roman" w:hAnsi="Times New Roman"/>
                <w:color w:val="000000"/>
                <w:w w:val="97"/>
                <w:sz w:val="16"/>
              </w:rPr>
              <w:t xml:space="preserve">https://uchi.ru/teachers/groups/9716472/subjects/1/course_programs/5 https://uchi.ru/teachers/groups/9716472/subjects/1/course_programs/6 https://math5-vpr.sdamgia.ru/ </w:t>
            </w:r>
            <w:r w:rsidRPr="00AF23B1">
              <w:br/>
            </w:r>
            <w:r w:rsidRPr="00AF23B1">
              <w:rPr>
                <w:rFonts w:ascii="Times New Roman" w:hAnsi="Times New Roman"/>
                <w:color w:val="000000"/>
                <w:w w:val="97"/>
                <w:sz w:val="16"/>
              </w:rPr>
              <w:t>http://skiv.instrao.ru/bank-zadaniy/matematicheskaya-gramotnost/ https://www.time4math.ru/5-6</w:t>
            </w:r>
          </w:p>
        </w:tc>
      </w:tr>
      <w:tr w:rsidR="005F792C" w:rsidRPr="00AF23B1">
        <w:trPr>
          <w:trHeight w:hRule="exact" w:val="348"/>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c>
          <w:tcPr>
            <w:tcW w:w="1048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r>
      <w:tr w:rsidR="005F792C" w:rsidRPr="00AF23B1">
        <w:trPr>
          <w:trHeight w:hRule="exact" w:val="520"/>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45" w:lineRule="auto"/>
              <w:ind w:left="72" w:right="288"/>
              <w:rPr>
                <w:sz w:val="16"/>
                <w:szCs w:val="16"/>
                <w:lang w:val="ru-RU"/>
              </w:rPr>
            </w:pPr>
            <w:r w:rsidRPr="0037133F">
              <w:rPr>
                <w:color w:val="000000"/>
                <w:w w:val="97"/>
                <w:sz w:val="16"/>
                <w:szCs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12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autoSpaceDE w:val="0"/>
              <w:autoSpaceDN w:val="0"/>
              <w:spacing w:before="76" w:after="0" w:line="233" w:lineRule="auto"/>
              <w:ind w:left="72"/>
              <w:rPr>
                <w:sz w:val="16"/>
                <w:szCs w:val="16"/>
              </w:rPr>
            </w:pPr>
            <w:r w:rsidRPr="0037133F">
              <w:rPr>
                <w:color w:val="000000"/>
                <w:w w:val="97"/>
                <w:sz w:val="16"/>
                <w:szCs w:val="16"/>
              </w:rPr>
              <w:t>4</w:t>
            </w:r>
          </w:p>
        </w:tc>
        <w:tc>
          <w:tcPr>
            <w:tcW w:w="1048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F792C" w:rsidRPr="0037133F" w:rsidRDefault="005F792C">
            <w:pPr>
              <w:rPr>
                <w:sz w:val="16"/>
                <w:szCs w:val="16"/>
              </w:rPr>
            </w:pPr>
          </w:p>
        </w:tc>
      </w:tr>
    </w:tbl>
    <w:p w:rsidR="005F792C" w:rsidRDefault="005F792C">
      <w:pPr>
        <w:autoSpaceDE w:val="0"/>
        <w:autoSpaceDN w:val="0"/>
        <w:spacing w:after="0" w:line="14" w:lineRule="exact"/>
      </w:pPr>
    </w:p>
    <w:p w:rsidR="005F792C" w:rsidRDefault="005F792C">
      <w:pPr>
        <w:sectPr w:rsidR="005F792C">
          <w:pgSz w:w="16840" w:h="11900"/>
          <w:pgMar w:top="284" w:right="640" w:bottom="718" w:left="666" w:header="720" w:footer="720" w:gutter="0"/>
          <w:cols w:space="720" w:equalWidth="0">
            <w:col w:w="15534"/>
          </w:cols>
          <w:docGrid w:linePitch="360"/>
        </w:sectPr>
      </w:pPr>
    </w:p>
    <w:p w:rsidR="005F792C" w:rsidRDefault="005F792C">
      <w:pPr>
        <w:sectPr w:rsidR="005F792C">
          <w:pgSz w:w="16840" w:h="11900"/>
          <w:pgMar w:top="1440" w:right="1440" w:bottom="1440" w:left="1440" w:header="720" w:footer="720" w:gutter="0"/>
          <w:cols w:space="720" w:equalWidth="0">
            <w:col w:w="15534"/>
          </w:cols>
          <w:docGrid w:linePitch="360"/>
        </w:sectPr>
      </w:pPr>
    </w:p>
    <w:p w:rsidR="005F792C" w:rsidRDefault="005F792C">
      <w:pPr>
        <w:autoSpaceDE w:val="0"/>
        <w:autoSpaceDN w:val="0"/>
        <w:spacing w:after="76" w:line="220" w:lineRule="exact"/>
      </w:pPr>
    </w:p>
    <w:p w:rsidR="005F792C" w:rsidRPr="0099209F" w:rsidRDefault="005F792C" w:rsidP="0099209F">
      <w:pPr>
        <w:shd w:val="clear" w:color="auto" w:fill="FFFFFF"/>
        <w:spacing w:after="150" w:line="240" w:lineRule="auto"/>
        <w:contextualSpacing/>
        <w:jc w:val="center"/>
        <w:rPr>
          <w:rFonts w:ascii="Times New Roman" w:hAnsi="Times New Roman"/>
          <w:b/>
          <w:bCs/>
          <w:sz w:val="28"/>
          <w:szCs w:val="28"/>
          <w:lang w:val="ru-RU"/>
        </w:rPr>
      </w:pPr>
      <w:r w:rsidRPr="0099209F">
        <w:rPr>
          <w:rFonts w:ascii="Times New Roman" w:hAnsi="Times New Roman"/>
          <w:b/>
          <w:bCs/>
          <w:sz w:val="28"/>
          <w:szCs w:val="28"/>
          <w:lang w:val="ru-RU"/>
        </w:rPr>
        <w:t>Календарно-тематическое планирование по математике в 5 классе:</w:t>
      </w:r>
    </w:p>
    <w:p w:rsidR="005F792C" w:rsidRPr="0099209F" w:rsidRDefault="005F792C" w:rsidP="0099209F">
      <w:pPr>
        <w:shd w:val="clear" w:color="auto" w:fill="FFFFFF"/>
        <w:spacing w:after="150" w:line="240" w:lineRule="auto"/>
        <w:contextualSpacing/>
        <w:jc w:val="center"/>
        <w:rPr>
          <w:rFonts w:ascii="Times New Roman" w:hAnsi="Times New Roman"/>
          <w:sz w:val="24"/>
          <w:szCs w:val="24"/>
          <w:lang w:val="ru-RU"/>
        </w:rPr>
      </w:pPr>
    </w:p>
    <w:tbl>
      <w:tblPr>
        <w:tblpPr w:leftFromText="180" w:rightFromText="180" w:vertAnchor="text" w:tblpY="1"/>
        <w:tblOverlap w:val="never"/>
        <w:tblW w:w="11733" w:type="dxa"/>
        <w:tblLayout w:type="fixed"/>
        <w:tblCellMar>
          <w:top w:w="105" w:type="dxa"/>
          <w:left w:w="105" w:type="dxa"/>
          <w:bottom w:w="105" w:type="dxa"/>
          <w:right w:w="105" w:type="dxa"/>
        </w:tblCellMar>
        <w:tblLook w:val="00A0"/>
      </w:tblPr>
      <w:tblGrid>
        <w:gridCol w:w="691"/>
        <w:gridCol w:w="4261"/>
        <w:gridCol w:w="1144"/>
        <w:gridCol w:w="1759"/>
        <w:gridCol w:w="1980"/>
        <w:gridCol w:w="1080"/>
        <w:gridCol w:w="804"/>
        <w:gridCol w:w="14"/>
      </w:tblGrid>
      <w:tr w:rsidR="005F792C" w:rsidRPr="00301300" w:rsidTr="00EC412C">
        <w:trPr>
          <w:gridAfter w:val="2"/>
          <w:wAfter w:w="818" w:type="dxa"/>
          <w:trHeight w:val="423"/>
        </w:trPr>
        <w:tc>
          <w:tcPr>
            <w:tcW w:w="691"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tcPr>
          <w:p w:rsidR="005F792C" w:rsidRDefault="005F792C" w:rsidP="0099209F">
            <w:pPr>
              <w:spacing w:after="150" w:line="240" w:lineRule="auto"/>
              <w:contextualSpacing/>
              <w:jc w:val="center"/>
              <w:rPr>
                <w:rFonts w:ascii="Times New Roman" w:hAnsi="Times New Roman"/>
                <w:b/>
                <w:sz w:val="24"/>
                <w:szCs w:val="24"/>
              </w:rPr>
            </w:pPr>
            <w:r w:rsidRPr="00BF0655">
              <w:rPr>
                <w:rFonts w:ascii="Times New Roman" w:hAnsi="Times New Roman"/>
                <w:b/>
                <w:sz w:val="24"/>
                <w:szCs w:val="24"/>
              </w:rPr>
              <w:t>№</w:t>
            </w:r>
          </w:p>
          <w:p w:rsidR="005F792C" w:rsidRPr="00BF0655" w:rsidRDefault="005F792C" w:rsidP="0099209F">
            <w:pPr>
              <w:spacing w:after="150" w:line="240" w:lineRule="auto"/>
              <w:contextualSpacing/>
              <w:jc w:val="center"/>
              <w:rPr>
                <w:rFonts w:ascii="Times New Roman" w:hAnsi="Times New Roman"/>
                <w:b/>
                <w:sz w:val="24"/>
                <w:szCs w:val="24"/>
              </w:rPr>
            </w:pPr>
            <w:r w:rsidRPr="00BF0655">
              <w:rPr>
                <w:rFonts w:ascii="Times New Roman" w:hAnsi="Times New Roman"/>
                <w:b/>
                <w:bCs/>
                <w:sz w:val="24"/>
                <w:szCs w:val="24"/>
              </w:rPr>
              <w:t>п/п</w:t>
            </w:r>
          </w:p>
        </w:tc>
        <w:tc>
          <w:tcPr>
            <w:tcW w:w="4261"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tcPr>
          <w:p w:rsidR="005F792C" w:rsidRPr="00BF0655" w:rsidRDefault="005F792C" w:rsidP="0099209F">
            <w:pPr>
              <w:spacing w:after="150" w:line="240" w:lineRule="auto"/>
              <w:contextualSpacing/>
              <w:jc w:val="center"/>
              <w:rPr>
                <w:rFonts w:ascii="Times New Roman" w:hAnsi="Times New Roman"/>
                <w:b/>
                <w:sz w:val="24"/>
                <w:szCs w:val="24"/>
              </w:rPr>
            </w:pPr>
            <w:r w:rsidRPr="00BF0655">
              <w:rPr>
                <w:rFonts w:ascii="Times New Roman" w:hAnsi="Times New Roman"/>
                <w:b/>
                <w:bCs/>
                <w:sz w:val="24"/>
                <w:szCs w:val="24"/>
              </w:rPr>
              <w:t>Тема урока</w:t>
            </w:r>
          </w:p>
        </w:tc>
        <w:tc>
          <w:tcPr>
            <w:tcW w:w="4883" w:type="dxa"/>
            <w:gridSpan w:val="3"/>
            <w:tcBorders>
              <w:top w:val="single" w:sz="6" w:space="0" w:color="000001"/>
              <w:left w:val="single" w:sz="6" w:space="0" w:color="000001"/>
              <w:bottom w:val="single" w:sz="6" w:space="0" w:color="000001"/>
              <w:right w:val="single" w:sz="6" w:space="0" w:color="00000A"/>
            </w:tcBorders>
            <w:shd w:val="clear" w:color="auto" w:fill="FFFFFF"/>
          </w:tcPr>
          <w:p w:rsidR="005F792C" w:rsidRPr="00EC412C" w:rsidRDefault="005F792C" w:rsidP="00EC412C">
            <w:pPr>
              <w:spacing w:after="150" w:line="240" w:lineRule="auto"/>
              <w:contextualSpacing/>
              <w:jc w:val="center"/>
              <w:rPr>
                <w:rFonts w:ascii="Times New Roman" w:hAnsi="Times New Roman"/>
                <w:b/>
                <w:bCs/>
                <w:sz w:val="24"/>
                <w:szCs w:val="24"/>
                <w:lang w:val="ru-RU"/>
              </w:rPr>
            </w:pPr>
            <w:r>
              <w:rPr>
                <w:rFonts w:ascii="Times New Roman" w:hAnsi="Times New Roman"/>
                <w:b/>
                <w:bCs/>
                <w:sz w:val="24"/>
                <w:szCs w:val="24"/>
              </w:rPr>
              <w:t>Кол-во часов</w:t>
            </w:r>
          </w:p>
        </w:tc>
        <w:tc>
          <w:tcPr>
            <w:tcW w:w="1080" w:type="dxa"/>
            <w:vMerge w:val="restart"/>
            <w:tcBorders>
              <w:top w:val="single" w:sz="6" w:space="0" w:color="000001"/>
              <w:left w:val="single" w:sz="6" w:space="0" w:color="000001"/>
              <w:right w:val="single" w:sz="6" w:space="0" w:color="00000A"/>
            </w:tcBorders>
            <w:shd w:val="clear" w:color="auto" w:fill="FFFFFF"/>
          </w:tcPr>
          <w:p w:rsidR="005F792C" w:rsidRPr="0099209F" w:rsidRDefault="005F792C" w:rsidP="0099209F">
            <w:pPr>
              <w:spacing w:after="150" w:line="240" w:lineRule="auto"/>
              <w:contextualSpacing/>
              <w:jc w:val="center"/>
              <w:rPr>
                <w:rFonts w:ascii="Times New Roman" w:hAnsi="Times New Roman"/>
                <w:b/>
                <w:bCs/>
                <w:sz w:val="24"/>
                <w:szCs w:val="24"/>
                <w:lang w:val="ru-RU"/>
              </w:rPr>
            </w:pPr>
            <w:r>
              <w:rPr>
                <w:rFonts w:ascii="Times New Roman" w:hAnsi="Times New Roman"/>
                <w:b/>
                <w:bCs/>
                <w:sz w:val="24"/>
                <w:szCs w:val="24"/>
                <w:lang w:val="ru-RU"/>
              </w:rPr>
              <w:t>Дата</w:t>
            </w:r>
          </w:p>
        </w:tc>
      </w:tr>
      <w:tr w:rsidR="005F792C" w:rsidRPr="00301300" w:rsidTr="00EC412C">
        <w:trPr>
          <w:gridAfter w:val="2"/>
          <w:wAfter w:w="818" w:type="dxa"/>
          <w:trHeight w:val="259"/>
        </w:trPr>
        <w:tc>
          <w:tcPr>
            <w:tcW w:w="691" w:type="dxa"/>
            <w:vMerge/>
            <w:tcBorders>
              <w:top w:val="single" w:sz="4" w:space="0" w:color="auto"/>
              <w:left w:val="single" w:sz="6" w:space="0" w:color="000001"/>
              <w:bottom w:val="single" w:sz="4" w:space="0" w:color="auto"/>
              <w:right w:val="nil"/>
            </w:tcBorders>
            <w:shd w:val="clear" w:color="auto" w:fill="FFFFFF"/>
            <w:vAlign w:val="center"/>
          </w:tcPr>
          <w:p w:rsidR="005F792C" w:rsidRPr="00961050" w:rsidRDefault="005F792C" w:rsidP="0099209F">
            <w:pPr>
              <w:spacing w:after="0" w:line="240" w:lineRule="auto"/>
              <w:contextualSpacing/>
              <w:rPr>
                <w:rFonts w:ascii="Times New Roman" w:hAnsi="Times New Roman"/>
                <w:sz w:val="24"/>
                <w:szCs w:val="24"/>
              </w:rPr>
            </w:pPr>
          </w:p>
        </w:tc>
        <w:tc>
          <w:tcPr>
            <w:tcW w:w="4261" w:type="dxa"/>
            <w:vMerge/>
            <w:tcBorders>
              <w:top w:val="single" w:sz="4" w:space="0" w:color="auto"/>
              <w:left w:val="single" w:sz="6" w:space="0" w:color="000001"/>
              <w:bottom w:val="single" w:sz="4" w:space="0" w:color="auto"/>
              <w:right w:val="nil"/>
            </w:tcBorders>
            <w:shd w:val="clear" w:color="auto" w:fill="FFFFFF"/>
            <w:vAlign w:val="center"/>
          </w:tcPr>
          <w:p w:rsidR="005F792C" w:rsidRPr="00961050" w:rsidRDefault="005F792C" w:rsidP="0099209F">
            <w:pPr>
              <w:spacing w:after="0" w:line="240" w:lineRule="auto"/>
              <w:contextualSpacing/>
              <w:rPr>
                <w:rFonts w:ascii="Times New Roman" w:hAnsi="Times New Roman"/>
                <w:sz w:val="24"/>
                <w:szCs w:val="24"/>
              </w:rPr>
            </w:pPr>
          </w:p>
        </w:tc>
        <w:tc>
          <w:tcPr>
            <w:tcW w:w="1144" w:type="dxa"/>
            <w:tcBorders>
              <w:top w:val="single" w:sz="6" w:space="0" w:color="000001"/>
              <w:left w:val="single" w:sz="6" w:space="0" w:color="000001"/>
              <w:bottom w:val="single" w:sz="6" w:space="0" w:color="000001"/>
              <w:right w:val="single" w:sz="6" w:space="0" w:color="000001"/>
            </w:tcBorders>
            <w:shd w:val="clear" w:color="auto" w:fill="FFFFFF"/>
          </w:tcPr>
          <w:p w:rsidR="005F792C" w:rsidRPr="0099209F" w:rsidRDefault="005F792C" w:rsidP="0099209F">
            <w:pPr>
              <w:spacing w:after="150" w:line="240" w:lineRule="auto"/>
              <w:contextualSpacing/>
              <w:rPr>
                <w:rFonts w:ascii="Times New Roman" w:hAnsi="Times New Roman"/>
                <w:b/>
                <w:bCs/>
                <w:sz w:val="24"/>
                <w:szCs w:val="24"/>
                <w:lang w:val="ru-RU"/>
              </w:rPr>
            </w:pPr>
            <w:r>
              <w:rPr>
                <w:rFonts w:ascii="Times New Roman" w:hAnsi="Times New Roman"/>
                <w:b/>
                <w:bCs/>
                <w:sz w:val="24"/>
                <w:szCs w:val="24"/>
                <w:lang w:val="ru-RU"/>
              </w:rPr>
              <w:t>всего</w:t>
            </w:r>
          </w:p>
        </w:tc>
        <w:tc>
          <w:tcPr>
            <w:tcW w:w="1759"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5F792C" w:rsidRDefault="005F792C" w:rsidP="0099209F">
            <w:pPr>
              <w:pStyle w:val="TableParagraph"/>
              <w:spacing w:line="292" w:lineRule="auto"/>
              <w:ind w:left="76"/>
              <w:rPr>
                <w:b/>
                <w:sz w:val="24"/>
              </w:rPr>
            </w:pPr>
            <w:r>
              <w:rPr>
                <w:b/>
                <w:spacing w:val="-2"/>
                <w:sz w:val="24"/>
              </w:rPr>
              <w:t>контрольные работы</w:t>
            </w:r>
          </w:p>
        </w:tc>
        <w:tc>
          <w:tcPr>
            <w:tcW w:w="19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5F792C" w:rsidRDefault="005F792C" w:rsidP="0099209F">
            <w:pPr>
              <w:pStyle w:val="TableParagraph"/>
              <w:spacing w:line="292" w:lineRule="auto"/>
              <w:ind w:left="77"/>
              <w:rPr>
                <w:b/>
                <w:sz w:val="24"/>
              </w:rPr>
            </w:pPr>
            <w:r>
              <w:rPr>
                <w:b/>
                <w:spacing w:val="-2"/>
                <w:sz w:val="24"/>
              </w:rPr>
              <w:t>практические работы</w:t>
            </w:r>
          </w:p>
        </w:tc>
        <w:tc>
          <w:tcPr>
            <w:tcW w:w="1080" w:type="dxa"/>
            <w:vMerge/>
            <w:tcBorders>
              <w:left w:val="single" w:sz="6" w:space="0" w:color="000001"/>
              <w:bottom w:val="single" w:sz="6" w:space="0" w:color="000001"/>
              <w:right w:val="single" w:sz="6" w:space="0" w:color="00000A"/>
            </w:tcBorders>
            <w:shd w:val="clear" w:color="auto" w:fill="FFFFFF"/>
          </w:tcPr>
          <w:p w:rsidR="005F792C" w:rsidRDefault="005F792C" w:rsidP="0099209F">
            <w:pPr>
              <w:spacing w:after="150" w:line="240" w:lineRule="auto"/>
              <w:contextualSpacing/>
              <w:rPr>
                <w:rFonts w:ascii="Times New Roman" w:hAnsi="Times New Roman"/>
                <w:b/>
                <w:bCs/>
                <w:sz w:val="24"/>
                <w:szCs w:val="24"/>
              </w:rPr>
            </w:pPr>
          </w:p>
        </w:tc>
      </w:tr>
      <w:tr w:rsidR="005F792C" w:rsidRPr="00301300" w:rsidTr="00EC412C">
        <w:trPr>
          <w:trHeight w:val="409"/>
        </w:trPr>
        <w:tc>
          <w:tcPr>
            <w:tcW w:w="10915" w:type="dxa"/>
            <w:gridSpan w:val="6"/>
            <w:tcBorders>
              <w:top w:val="single" w:sz="4" w:space="0" w:color="auto"/>
              <w:left w:val="single" w:sz="6" w:space="0" w:color="000001"/>
              <w:bottom w:val="single" w:sz="6" w:space="0" w:color="000001"/>
              <w:right w:val="single" w:sz="4" w:space="0" w:color="auto"/>
            </w:tcBorders>
            <w:shd w:val="clear" w:color="auto" w:fill="FFFFFF"/>
          </w:tcPr>
          <w:p w:rsidR="005F792C" w:rsidRDefault="005F792C" w:rsidP="0099209F">
            <w:pPr>
              <w:spacing w:line="240" w:lineRule="auto"/>
              <w:contextualSpacing/>
              <w:rPr>
                <w:rFonts w:ascii="Times New Roman" w:hAnsi="Times New Roman"/>
                <w:b/>
                <w:i/>
                <w:sz w:val="24"/>
                <w:szCs w:val="24"/>
              </w:rPr>
            </w:pPr>
            <w:r>
              <w:rPr>
                <w:rFonts w:ascii="Times New Roman" w:hAnsi="Times New Roman"/>
                <w:b/>
                <w:bCs/>
                <w:i/>
                <w:sz w:val="24"/>
                <w:szCs w:val="24"/>
                <w:lang w:val="ru-RU"/>
              </w:rPr>
              <w:t xml:space="preserve">                                                  </w:t>
            </w:r>
            <w:r w:rsidRPr="003C45D3">
              <w:rPr>
                <w:rFonts w:ascii="Times New Roman" w:hAnsi="Times New Roman"/>
                <w:b/>
                <w:bCs/>
                <w:i/>
                <w:sz w:val="24"/>
                <w:szCs w:val="24"/>
              </w:rPr>
              <w:t>Глава 1. Натуральные числа – 20 ч.</w:t>
            </w:r>
          </w:p>
        </w:tc>
        <w:tc>
          <w:tcPr>
            <w:tcW w:w="818" w:type="dxa"/>
            <w:gridSpan w:val="2"/>
            <w:tcBorders>
              <w:left w:val="single" w:sz="4" w:space="0" w:color="auto"/>
              <w:bottom w:val="single" w:sz="6" w:space="0" w:color="000001"/>
            </w:tcBorders>
            <w:shd w:val="clear" w:color="auto" w:fill="FFFFFF"/>
          </w:tcPr>
          <w:p w:rsidR="005F792C" w:rsidRDefault="005F792C" w:rsidP="0099209F">
            <w:pPr>
              <w:spacing w:line="240" w:lineRule="auto"/>
              <w:contextualSpacing/>
              <w:rPr>
                <w:rFonts w:ascii="Times New Roman" w:hAnsi="Times New Roman"/>
                <w:b/>
                <w:i/>
                <w:sz w:val="24"/>
                <w:szCs w:val="24"/>
              </w:rPr>
            </w:pPr>
          </w:p>
          <w:p w:rsidR="005F792C" w:rsidRPr="00AF002A" w:rsidRDefault="005F792C" w:rsidP="0099209F">
            <w:pPr>
              <w:tabs>
                <w:tab w:val="center" w:pos="8002"/>
                <w:tab w:val="left" w:pos="10389"/>
              </w:tabs>
              <w:spacing w:after="150" w:line="240" w:lineRule="auto"/>
              <w:contextualSpacing/>
              <w:rPr>
                <w:rFonts w:ascii="Times New Roman" w:hAnsi="Times New Roman"/>
                <w:b/>
                <w:i/>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Ряд натуральных чисел</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2.</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Ряд натуральных чисел</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3.</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Цифры. Десятичная запись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Цифры. Десятичная запись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5.</w:t>
            </w:r>
          </w:p>
        </w:tc>
        <w:tc>
          <w:tcPr>
            <w:tcW w:w="4261"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 xml:space="preserve">Чтение и запись натуральных чисел. </w:t>
            </w:r>
            <w:r w:rsidRPr="00961050">
              <w:rPr>
                <w:rFonts w:ascii="Times New Roman" w:hAnsi="Times New Roman"/>
                <w:sz w:val="24"/>
                <w:szCs w:val="24"/>
              </w:rPr>
              <w:t> </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 xml:space="preserve">Отрезок. </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 xml:space="preserve"> Длина отрезка</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344"/>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8.</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Равные отрезки.</w:t>
            </w:r>
          </w:p>
        </w:tc>
        <w:tc>
          <w:tcPr>
            <w:tcW w:w="1144" w:type="dxa"/>
            <w:tcBorders>
              <w:top w:val="single" w:sz="6" w:space="0" w:color="000001"/>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4" w:space="0" w:color="auto"/>
              <w:bottom w:val="single" w:sz="4" w:space="0" w:color="auto"/>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w:t>
            </w:r>
          </w:p>
        </w:tc>
        <w:tc>
          <w:tcPr>
            <w:tcW w:w="4261"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Отрезок. Длина отрезка</w:t>
            </w:r>
            <w:r>
              <w:rPr>
                <w:rFonts w:ascii="Times New Roman" w:hAnsi="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4" w:space="0" w:color="auto"/>
              <w:left w:val="single" w:sz="4" w:space="0" w:color="auto"/>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980" w:type="dxa"/>
            <w:tcBorders>
              <w:top w:val="single" w:sz="4" w:space="0" w:color="auto"/>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4" w:space="0" w:color="auto"/>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214"/>
        </w:trPr>
        <w:tc>
          <w:tcPr>
            <w:tcW w:w="69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10.</w:t>
            </w:r>
          </w:p>
        </w:tc>
        <w:tc>
          <w:tcPr>
            <w:tcW w:w="426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Плоскость. Прямая. Луч</w:t>
            </w:r>
            <w:r>
              <w:rPr>
                <w:rFonts w:ascii="Times New Roman" w:hAnsi="Times New Roman"/>
                <w:sz w:val="24"/>
                <w:szCs w:val="24"/>
              </w:rPr>
              <w:t>.</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 xml:space="preserve"> Прямая. Луч</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 xml:space="preserve"> Прямая. Луч</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Шкала. Координатный луч</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Шкала. Координатный луч</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Шкала. Координатный луч</w:t>
            </w:r>
            <w:r>
              <w:rPr>
                <w:rFonts w:ascii="Times New Roman" w:hAnsi="Times New Roman"/>
                <w:sz w:val="24"/>
                <w:szCs w:val="24"/>
              </w:rPr>
              <w:t xml:space="preserve">. </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Сравнение натуральных чисел</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Сравнение натуральных чисел</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сравнении натуральных чисел.</w:t>
            </w:r>
          </w:p>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Самостоятельная работа.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rPr>
                <w:rFonts w:ascii="Times New Roman" w:hAnsi="Times New Roman"/>
                <w:sz w:val="24"/>
                <w:szCs w:val="24"/>
                <w:lang w:val="ru-RU"/>
              </w:rPr>
            </w:pPr>
            <w:r w:rsidRPr="0099209F">
              <w:rPr>
                <w:rFonts w:ascii="Times New Roman" w:hAnsi="Times New Roman"/>
                <w:sz w:val="24"/>
                <w:szCs w:val="24"/>
                <w:lang w:val="ru-RU"/>
              </w:rPr>
              <w:t xml:space="preserve">Повторение и систематизация учебного материала по теме: «Натуральные числа». </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CB018F" w:rsidRDefault="005F792C" w:rsidP="0099209F">
            <w:pPr>
              <w:spacing w:after="150" w:line="240" w:lineRule="auto"/>
              <w:contextualSpacing/>
              <w:jc w:val="center"/>
              <w:rPr>
                <w:rFonts w:ascii="Times New Roman" w:hAnsi="Times New Roman"/>
                <w:sz w:val="24"/>
                <w:szCs w:val="24"/>
              </w:rPr>
            </w:pPr>
            <w:r>
              <w:rPr>
                <w:rFonts w:ascii="Times New Roman" w:hAnsi="Times New Roman"/>
                <w:bCs/>
                <w:sz w:val="24"/>
                <w:szCs w:val="24"/>
              </w:rPr>
              <w:t>20</w:t>
            </w:r>
            <w:r w:rsidRPr="00CB018F">
              <w:rPr>
                <w:rFonts w:ascii="Times New Roman" w:hAnsi="Times New Roman"/>
                <w:bCs/>
                <w:sz w:val="24"/>
                <w:szCs w:val="24"/>
              </w:rPr>
              <w:t>.</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i/>
                <w:sz w:val="24"/>
                <w:szCs w:val="24"/>
                <w:lang w:val="ru-RU"/>
              </w:rPr>
            </w:pPr>
            <w:r w:rsidRPr="0099209F">
              <w:rPr>
                <w:rFonts w:ascii="Times New Roman" w:hAnsi="Times New Roman"/>
                <w:bCs/>
                <w:i/>
                <w:sz w:val="24"/>
                <w:szCs w:val="24"/>
                <w:lang w:val="ru-RU"/>
              </w:rPr>
              <w:t>Контрольная работа №1 по теме: «Натуральные числа».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831F83" w:rsidTr="0099209F">
        <w:trPr>
          <w:gridAfter w:val="1"/>
          <w:wAfter w:w="14" w:type="dxa"/>
          <w:trHeight w:val="422"/>
        </w:trPr>
        <w:tc>
          <w:tcPr>
            <w:tcW w:w="10915" w:type="dxa"/>
            <w:gridSpan w:val="6"/>
            <w:tcBorders>
              <w:top w:val="single" w:sz="6" w:space="0" w:color="000001"/>
              <w:left w:val="single" w:sz="6" w:space="0" w:color="000001"/>
              <w:bottom w:val="single" w:sz="6" w:space="0" w:color="000001"/>
              <w:right w:val="single" w:sz="4" w:space="0" w:color="auto"/>
            </w:tcBorders>
            <w:shd w:val="clear" w:color="auto" w:fill="FFFFFF"/>
          </w:tcPr>
          <w:p w:rsidR="005F792C" w:rsidRPr="0099209F" w:rsidRDefault="005F792C" w:rsidP="0099209F">
            <w:pPr>
              <w:spacing w:after="150" w:line="240" w:lineRule="auto"/>
              <w:contextualSpacing/>
              <w:jc w:val="center"/>
              <w:rPr>
                <w:rFonts w:ascii="Times New Roman" w:hAnsi="Times New Roman"/>
                <w:b/>
                <w:bCs/>
                <w:i/>
                <w:sz w:val="24"/>
                <w:szCs w:val="24"/>
                <w:lang w:val="ru-RU"/>
              </w:rPr>
            </w:pPr>
            <w:r w:rsidRPr="0099209F">
              <w:rPr>
                <w:rFonts w:ascii="Times New Roman" w:hAnsi="Times New Roman"/>
                <w:b/>
                <w:bCs/>
                <w:i/>
                <w:sz w:val="24"/>
                <w:szCs w:val="24"/>
                <w:lang w:val="ru-RU"/>
              </w:rPr>
              <w:t>Глава 2. Сложение и вычитание натуральных чисел – 33 ч.</w:t>
            </w:r>
          </w:p>
        </w:tc>
        <w:tc>
          <w:tcPr>
            <w:tcW w:w="804" w:type="dxa"/>
            <w:tcBorders>
              <w:left w:val="single" w:sz="4" w:space="0" w:color="auto"/>
              <w:bottom w:val="single" w:sz="6" w:space="0" w:color="000001"/>
            </w:tcBorders>
            <w:shd w:val="clear" w:color="auto" w:fill="FFFFFF"/>
          </w:tcPr>
          <w:p w:rsidR="005F792C" w:rsidRPr="0099209F" w:rsidRDefault="005F792C" w:rsidP="0099209F">
            <w:pPr>
              <w:spacing w:line="240" w:lineRule="auto"/>
              <w:contextualSpacing/>
              <w:rPr>
                <w:rFonts w:ascii="Times New Roman" w:hAnsi="Times New Roman"/>
                <w:b/>
                <w:i/>
                <w:sz w:val="24"/>
                <w:szCs w:val="24"/>
                <w:lang w:val="ru-RU"/>
              </w:rPr>
            </w:pPr>
          </w:p>
          <w:p w:rsidR="005F792C" w:rsidRPr="0099209F" w:rsidRDefault="005F792C" w:rsidP="0099209F">
            <w:pPr>
              <w:spacing w:after="150" w:line="240" w:lineRule="auto"/>
              <w:contextualSpacing/>
              <w:rPr>
                <w:rFonts w:ascii="Times New Roman" w:hAnsi="Times New Roman"/>
                <w:b/>
                <w:i/>
                <w:sz w:val="24"/>
                <w:szCs w:val="24"/>
                <w:lang w:val="ru-RU"/>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21.</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Сложение натуральных чисел. Свойства сложения.</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22.</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Сложение натуральных чисел. Свойства сложения.</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23.</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 xml:space="preserve">Упражнение в сложении натуральных чисел. </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24.</w:t>
            </w:r>
          </w:p>
        </w:tc>
        <w:tc>
          <w:tcPr>
            <w:tcW w:w="4261"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сложении натуральных чисел.</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25.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Вычитание натуральных чисел</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26.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Вычитание натуральных чисел</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27.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вычитании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28.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вычитании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1071"/>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29.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9209F">
              <w:rPr>
                <w:rFonts w:ascii="Times New Roman" w:hAnsi="Times New Roman"/>
                <w:sz w:val="24"/>
                <w:szCs w:val="24"/>
                <w:lang w:val="ru-RU"/>
              </w:rPr>
              <w:t xml:space="preserve">Обобщающий урок по теме: «Вычитание натуральных чисел». </w:t>
            </w:r>
            <w:r>
              <w:rPr>
                <w:rFonts w:ascii="Times New Roman" w:hAnsi="Times New Roman"/>
                <w:sz w:val="24"/>
                <w:szCs w:val="24"/>
              </w:rPr>
              <w:t>Самостоятельная работа.</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30.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 xml:space="preserve">Числовые и буквенные выражения. </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4" w:space="0" w:color="auto"/>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31.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 xml:space="preserve">Числовые и буквенные выражения. </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32.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Числовые и буквенные выражения. Формулы.</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CB018F" w:rsidRDefault="005F792C" w:rsidP="0099209F">
            <w:pPr>
              <w:spacing w:after="150" w:line="240" w:lineRule="auto"/>
              <w:contextualSpacing/>
              <w:jc w:val="center"/>
              <w:rPr>
                <w:rFonts w:ascii="Times New Roman" w:hAnsi="Times New Roman"/>
                <w:sz w:val="24"/>
                <w:szCs w:val="24"/>
              </w:rPr>
            </w:pPr>
            <w:r>
              <w:rPr>
                <w:rFonts w:ascii="Times New Roman" w:hAnsi="Times New Roman"/>
                <w:bCs/>
                <w:sz w:val="24"/>
                <w:szCs w:val="24"/>
              </w:rPr>
              <w:t>33</w:t>
            </w:r>
            <w:r w:rsidRPr="00CB018F">
              <w:rPr>
                <w:rFonts w:ascii="Times New Roman" w:hAnsi="Times New Roman"/>
                <w:bCs/>
                <w:sz w:val="24"/>
                <w:szCs w:val="24"/>
              </w:rPr>
              <w:t>.</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9209F" w:rsidRDefault="005F792C" w:rsidP="0099209F">
            <w:pPr>
              <w:spacing w:after="150" w:line="240" w:lineRule="auto"/>
              <w:contextualSpacing/>
              <w:rPr>
                <w:rFonts w:ascii="Times New Roman" w:hAnsi="Times New Roman"/>
                <w:i/>
                <w:sz w:val="24"/>
                <w:szCs w:val="24"/>
                <w:lang w:val="ru-RU"/>
              </w:rPr>
            </w:pPr>
            <w:r w:rsidRPr="0099209F">
              <w:rPr>
                <w:rFonts w:ascii="Times New Roman" w:hAnsi="Times New Roman"/>
                <w:bCs/>
                <w:i/>
                <w:sz w:val="24"/>
                <w:szCs w:val="24"/>
                <w:lang w:val="ru-RU"/>
              </w:rPr>
              <w:t>Контрольная работа №2 по теме: «Сложение и вычитание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34.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Уравнение</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35.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Решение уравнений.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36.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Решение уравнений.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37.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Угол. Обозначение углов</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38.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Угол. Обозначение углов</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39.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Виды углов. Измерение углов</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Виды углов. Измерение углов</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Построение углов.</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Построение углов.</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9209F">
              <w:rPr>
                <w:rFonts w:ascii="Times New Roman" w:hAnsi="Times New Roman"/>
                <w:sz w:val="24"/>
                <w:szCs w:val="24"/>
                <w:lang w:val="ru-RU"/>
              </w:rPr>
              <w:t xml:space="preserve">Обобщающий урок по теме: «Измерение углов. </w:t>
            </w:r>
            <w:r>
              <w:rPr>
                <w:rFonts w:ascii="Times New Roman" w:hAnsi="Times New Roman"/>
                <w:sz w:val="24"/>
                <w:szCs w:val="24"/>
              </w:rPr>
              <w:t>Построение углов».</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Многоугольники. Равные фигуры</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Многоугольники. Равные фигуры</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Треугольник и его виды</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Треугольник и его виды</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Треугольник и его виды</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49.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Прямоугольник. Ось симметрии фигуры</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50.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Прямоугольник. Ось симметрии фигуры</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359"/>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51.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Ось симметрии фигуры</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52.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Повторение и систематизация учебного материала по теме: «Геометрические фигуры».</w:t>
            </w:r>
          </w:p>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Тестирование.</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CB018F" w:rsidRDefault="005F792C" w:rsidP="0099209F">
            <w:pPr>
              <w:spacing w:after="150" w:line="240" w:lineRule="auto"/>
              <w:contextualSpacing/>
              <w:jc w:val="center"/>
              <w:rPr>
                <w:rFonts w:ascii="Times New Roman" w:hAnsi="Times New Roman"/>
                <w:sz w:val="24"/>
                <w:szCs w:val="24"/>
              </w:rPr>
            </w:pPr>
            <w:r>
              <w:rPr>
                <w:rFonts w:ascii="Times New Roman" w:hAnsi="Times New Roman"/>
                <w:bCs/>
                <w:sz w:val="24"/>
                <w:szCs w:val="24"/>
              </w:rPr>
              <w:t>53</w:t>
            </w:r>
            <w:r w:rsidRPr="00CB018F">
              <w:rPr>
                <w:rFonts w:ascii="Times New Roman" w:hAnsi="Times New Roman"/>
                <w:bCs/>
                <w:sz w:val="24"/>
                <w:szCs w:val="24"/>
              </w:rPr>
              <w:t>.</w:t>
            </w:r>
          </w:p>
        </w:tc>
        <w:tc>
          <w:tcPr>
            <w:tcW w:w="426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i/>
                <w:sz w:val="24"/>
                <w:szCs w:val="24"/>
                <w:lang w:val="ru-RU"/>
              </w:rPr>
            </w:pPr>
            <w:r w:rsidRPr="0099209F">
              <w:rPr>
                <w:rFonts w:ascii="Times New Roman" w:hAnsi="Times New Roman"/>
                <w:bCs/>
                <w:i/>
                <w:sz w:val="24"/>
                <w:szCs w:val="24"/>
                <w:lang w:val="ru-RU"/>
              </w:rPr>
              <w:t>Контрольная работа №3 по теме: «Геометрические фигуры».</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831F83" w:rsidTr="0099209F">
        <w:trPr>
          <w:gridAfter w:val="1"/>
          <w:wAfter w:w="14" w:type="dxa"/>
          <w:trHeight w:val="575"/>
        </w:trPr>
        <w:tc>
          <w:tcPr>
            <w:tcW w:w="10915" w:type="dxa"/>
            <w:gridSpan w:val="6"/>
            <w:tcBorders>
              <w:top w:val="single" w:sz="6" w:space="0" w:color="000001"/>
              <w:left w:val="single" w:sz="6" w:space="0" w:color="000001"/>
              <w:right w:val="single" w:sz="4" w:space="0" w:color="auto"/>
            </w:tcBorders>
            <w:shd w:val="clear" w:color="auto" w:fill="FFFFFF"/>
          </w:tcPr>
          <w:p w:rsidR="005F792C" w:rsidRPr="0099209F" w:rsidRDefault="005F792C" w:rsidP="0099209F">
            <w:pPr>
              <w:spacing w:after="150" w:line="240" w:lineRule="auto"/>
              <w:contextualSpacing/>
              <w:jc w:val="center"/>
              <w:rPr>
                <w:rFonts w:ascii="Times New Roman" w:hAnsi="Times New Roman"/>
                <w:b/>
                <w:bCs/>
                <w:i/>
                <w:sz w:val="24"/>
                <w:szCs w:val="24"/>
                <w:lang w:val="ru-RU"/>
              </w:rPr>
            </w:pPr>
            <w:r w:rsidRPr="0099209F">
              <w:rPr>
                <w:rFonts w:ascii="Times New Roman" w:hAnsi="Times New Roman"/>
                <w:b/>
                <w:bCs/>
                <w:i/>
                <w:sz w:val="24"/>
                <w:szCs w:val="24"/>
                <w:lang w:val="ru-RU"/>
              </w:rPr>
              <w:t>Глава 3.  Умножение и деление натуральных чисел – 37 ч.</w:t>
            </w:r>
          </w:p>
        </w:tc>
        <w:tc>
          <w:tcPr>
            <w:tcW w:w="804" w:type="dxa"/>
            <w:tcBorders>
              <w:left w:val="single" w:sz="4" w:space="0" w:color="auto"/>
            </w:tcBorders>
            <w:shd w:val="clear" w:color="auto" w:fill="FFFFFF"/>
          </w:tcPr>
          <w:p w:rsidR="005F792C" w:rsidRPr="0099209F" w:rsidRDefault="005F792C" w:rsidP="0099209F">
            <w:pPr>
              <w:spacing w:line="240" w:lineRule="auto"/>
              <w:contextualSpacing/>
              <w:rPr>
                <w:rFonts w:ascii="Times New Roman" w:hAnsi="Times New Roman"/>
                <w:b/>
                <w:i/>
                <w:sz w:val="24"/>
                <w:szCs w:val="24"/>
                <w:lang w:val="ru-RU"/>
              </w:rPr>
            </w:pPr>
          </w:p>
          <w:p w:rsidR="005F792C" w:rsidRPr="0099209F" w:rsidRDefault="005F792C" w:rsidP="0099209F">
            <w:pPr>
              <w:spacing w:line="240" w:lineRule="auto"/>
              <w:contextualSpacing/>
              <w:rPr>
                <w:rFonts w:ascii="Times New Roman" w:hAnsi="Times New Roman"/>
                <w:b/>
                <w:i/>
                <w:sz w:val="24"/>
                <w:szCs w:val="24"/>
                <w:lang w:val="ru-RU"/>
              </w:rPr>
            </w:pPr>
          </w:p>
          <w:p w:rsidR="005F792C" w:rsidRPr="0099209F" w:rsidRDefault="005F792C" w:rsidP="0099209F">
            <w:pPr>
              <w:spacing w:after="150" w:line="240" w:lineRule="auto"/>
              <w:contextualSpacing/>
              <w:rPr>
                <w:rFonts w:ascii="Times New Roman" w:hAnsi="Times New Roman"/>
                <w:b/>
                <w:i/>
                <w:sz w:val="24"/>
                <w:szCs w:val="24"/>
                <w:lang w:val="ru-RU"/>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54.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Умножение. Переместительное свойство умножения</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55.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Умножение. Переместительное свойство умножения</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56.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умножении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57.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9209F">
              <w:rPr>
                <w:rFonts w:ascii="Times New Roman" w:hAnsi="Times New Roman"/>
                <w:sz w:val="24"/>
                <w:szCs w:val="24"/>
                <w:lang w:val="ru-RU"/>
              </w:rPr>
              <w:t xml:space="preserve">Упражнение в умножении натуральных чисел. </w:t>
            </w:r>
            <w:r>
              <w:rPr>
                <w:rFonts w:ascii="Times New Roman" w:hAnsi="Times New Roman"/>
                <w:sz w:val="24"/>
                <w:szCs w:val="24"/>
              </w:rPr>
              <w:t>Самостоятельная работа.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58.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 xml:space="preserve">Сочетательное </w:t>
            </w:r>
            <w:r>
              <w:rPr>
                <w:rFonts w:ascii="Times New Roman" w:hAnsi="Times New Roman"/>
                <w:sz w:val="24"/>
                <w:szCs w:val="24"/>
              </w:rPr>
              <w:t>свойство</w:t>
            </w:r>
            <w:r w:rsidRPr="00961050">
              <w:rPr>
                <w:rFonts w:ascii="Times New Roman" w:hAnsi="Times New Roman"/>
                <w:sz w:val="24"/>
                <w:szCs w:val="24"/>
              </w:rPr>
              <w:t xml:space="preserve"> умножения</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59.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Распределительное свойство</w:t>
            </w:r>
            <w:r w:rsidRPr="00961050">
              <w:rPr>
                <w:rFonts w:ascii="Times New Roman" w:hAnsi="Times New Roman"/>
                <w:sz w:val="24"/>
                <w:szCs w:val="24"/>
              </w:rPr>
              <w:t xml:space="preserve"> умножения</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Распределительное свойство</w:t>
            </w:r>
            <w:r w:rsidRPr="00961050">
              <w:rPr>
                <w:rFonts w:ascii="Times New Roman" w:hAnsi="Times New Roman"/>
                <w:sz w:val="24"/>
                <w:szCs w:val="24"/>
              </w:rPr>
              <w:t xml:space="preserve"> умножения</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Деление</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Деление</w:t>
            </w:r>
            <w:r>
              <w:rPr>
                <w:rFonts w:ascii="Times New Roman" w:hAnsi="Times New Roman"/>
                <w:sz w:val="24"/>
                <w:szCs w:val="24"/>
              </w:rPr>
              <w:t xml:space="preserve">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Деление</w:t>
            </w:r>
            <w:r>
              <w:rPr>
                <w:rFonts w:ascii="Times New Roman" w:hAnsi="Times New Roman"/>
                <w:sz w:val="24"/>
                <w:szCs w:val="24"/>
              </w:rPr>
              <w:t xml:space="preserve">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делении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делении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Свойства деления.</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67.</w:t>
            </w:r>
          </w:p>
        </w:tc>
        <w:tc>
          <w:tcPr>
            <w:tcW w:w="426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9209F">
              <w:rPr>
                <w:rFonts w:ascii="Times New Roman" w:hAnsi="Times New Roman"/>
                <w:sz w:val="24"/>
                <w:szCs w:val="24"/>
                <w:lang w:val="ru-RU"/>
              </w:rPr>
              <w:t xml:space="preserve">Обобщающий урок по теме: «Деление». </w:t>
            </w:r>
            <w:r>
              <w:rPr>
                <w:rFonts w:ascii="Times New Roman" w:hAnsi="Times New Roman"/>
                <w:sz w:val="24"/>
                <w:szCs w:val="24"/>
              </w:rPr>
              <w:t>Тестирование.</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Деление с остатком</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69.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Деление с остатком</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делении с остатком.</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Степень числа</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Степень числа</w:t>
            </w:r>
            <w:r>
              <w:rPr>
                <w:rFonts w:ascii="Times New Roman" w:hAnsi="Times New Roman"/>
                <w:sz w:val="24"/>
                <w:szCs w:val="24"/>
              </w:rPr>
              <w:t xml:space="preserve">.      </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9209F" w:rsidRDefault="005F792C" w:rsidP="0099209F">
            <w:pPr>
              <w:spacing w:after="150" w:line="240" w:lineRule="auto"/>
              <w:contextualSpacing/>
              <w:rPr>
                <w:rFonts w:ascii="Times New Roman" w:hAnsi="Times New Roman"/>
                <w:i/>
                <w:sz w:val="24"/>
                <w:szCs w:val="24"/>
                <w:lang w:val="ru-RU"/>
              </w:rPr>
            </w:pPr>
            <w:r w:rsidRPr="0099209F">
              <w:rPr>
                <w:rFonts w:ascii="Times New Roman" w:hAnsi="Times New Roman"/>
                <w:bCs/>
                <w:i/>
                <w:sz w:val="24"/>
                <w:szCs w:val="24"/>
                <w:lang w:val="ru-RU"/>
              </w:rPr>
              <w:t>Контрольная работа № 4 по теме: «Умножение и деление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Площадь. Площадь прямоугольника</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Площадь. Площадь прямоугольника</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нахождении площади прямоугольника.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нахождении площади прямоугольника.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Прямоугольный параллелепипед. Пирамида</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79.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Прямоугольный параллелепипед. Пирамида</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80.</w:t>
            </w:r>
          </w:p>
        </w:tc>
        <w:tc>
          <w:tcPr>
            <w:tcW w:w="426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Пирамида</w:t>
            </w:r>
            <w:r>
              <w:rPr>
                <w:rFonts w:ascii="Times New Roman" w:hAnsi="Times New Roman"/>
                <w:sz w:val="24"/>
                <w:szCs w:val="24"/>
              </w:rPr>
              <w:t xml:space="preserve">. </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81.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Объём прямоугольного параллелепипеда</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82.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Объём прямоугольного параллелепипеда</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30"/>
        </w:trPr>
        <w:tc>
          <w:tcPr>
            <w:tcW w:w="69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83.</w:t>
            </w:r>
          </w:p>
        </w:tc>
        <w:tc>
          <w:tcPr>
            <w:tcW w:w="426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 xml:space="preserve">Вычисление объёма  прямоугольного параллелепипеда. Самостоятельная работа.     </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15"/>
        </w:trPr>
        <w:tc>
          <w:tcPr>
            <w:tcW w:w="691" w:type="dxa"/>
            <w:tcBorders>
              <w:top w:val="single" w:sz="4" w:space="0" w:color="auto"/>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sidRPr="00961050">
              <w:rPr>
                <w:rFonts w:ascii="Times New Roman" w:hAnsi="Times New Roman"/>
                <w:sz w:val="24"/>
                <w:szCs w:val="24"/>
              </w:rPr>
              <w:t>8</w:t>
            </w:r>
            <w:r>
              <w:rPr>
                <w:rFonts w:ascii="Times New Roman" w:hAnsi="Times New Roman"/>
                <w:sz w:val="24"/>
                <w:szCs w:val="24"/>
              </w:rPr>
              <w:t>4.</w:t>
            </w:r>
          </w:p>
        </w:tc>
        <w:tc>
          <w:tcPr>
            <w:tcW w:w="4261" w:type="dxa"/>
            <w:tcBorders>
              <w:top w:val="single" w:sz="4" w:space="0" w:color="auto"/>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Вычисление о</w:t>
            </w:r>
            <w:r w:rsidRPr="00961050">
              <w:rPr>
                <w:rFonts w:ascii="Times New Roman" w:hAnsi="Times New Roman"/>
                <w:sz w:val="24"/>
                <w:szCs w:val="24"/>
              </w:rPr>
              <w:t>бъём</w:t>
            </w:r>
            <w:r>
              <w:rPr>
                <w:rFonts w:ascii="Times New Roman" w:hAnsi="Times New Roman"/>
                <w:sz w:val="24"/>
                <w:szCs w:val="24"/>
              </w:rPr>
              <w:t xml:space="preserve">а </w:t>
            </w:r>
            <w:r w:rsidRPr="00961050">
              <w:rPr>
                <w:rFonts w:ascii="Times New Roman" w:hAnsi="Times New Roman"/>
                <w:sz w:val="24"/>
                <w:szCs w:val="24"/>
              </w:rPr>
              <w:t xml:space="preserve"> прямоугольного параллелепипеда</w:t>
            </w:r>
            <w:r>
              <w:rPr>
                <w:rFonts w:ascii="Times New Roman" w:hAnsi="Times New Roman"/>
                <w:sz w:val="24"/>
                <w:szCs w:val="24"/>
              </w:rPr>
              <w:t>.</w:t>
            </w:r>
          </w:p>
        </w:tc>
        <w:tc>
          <w:tcPr>
            <w:tcW w:w="114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4" w:space="0" w:color="auto"/>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4" w:space="0" w:color="auto"/>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4" w:space="0" w:color="auto"/>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85.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Комбинаторные задачи</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86.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Комбинаторные задачи</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87.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Решение комбинаторных задач.</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CB018F" w:rsidRDefault="005F792C" w:rsidP="0099209F">
            <w:pPr>
              <w:spacing w:after="150" w:line="240" w:lineRule="auto"/>
              <w:contextualSpacing/>
              <w:jc w:val="center"/>
              <w:rPr>
                <w:rFonts w:ascii="Times New Roman" w:hAnsi="Times New Roman"/>
                <w:sz w:val="24"/>
                <w:szCs w:val="24"/>
              </w:rPr>
            </w:pPr>
            <w:r>
              <w:rPr>
                <w:rFonts w:ascii="Times New Roman" w:hAnsi="Times New Roman"/>
                <w:bCs/>
                <w:sz w:val="24"/>
                <w:szCs w:val="24"/>
              </w:rPr>
              <w:t>88</w:t>
            </w:r>
            <w:r w:rsidRPr="00CB018F">
              <w:rPr>
                <w:rFonts w:ascii="Times New Roman" w:hAnsi="Times New Roman"/>
                <w:bCs/>
                <w:sz w:val="24"/>
                <w:szCs w:val="24"/>
              </w:rPr>
              <w:t>.</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CB018F" w:rsidRDefault="005F792C" w:rsidP="0099209F">
            <w:pPr>
              <w:spacing w:after="150" w:line="240" w:lineRule="auto"/>
              <w:contextualSpacing/>
              <w:rPr>
                <w:rFonts w:ascii="Times New Roman" w:hAnsi="Times New Roman"/>
                <w:sz w:val="24"/>
                <w:szCs w:val="24"/>
              </w:rPr>
            </w:pPr>
            <w:r w:rsidRPr="0099209F">
              <w:rPr>
                <w:rFonts w:ascii="Times New Roman" w:hAnsi="Times New Roman"/>
                <w:bCs/>
                <w:sz w:val="24"/>
                <w:szCs w:val="24"/>
                <w:lang w:val="ru-RU"/>
              </w:rPr>
              <w:t xml:space="preserve">Повторение и систематизация учебного материала. </w:t>
            </w:r>
            <w:r>
              <w:rPr>
                <w:rFonts w:ascii="Times New Roman" w:hAnsi="Times New Roman"/>
                <w:bCs/>
                <w:sz w:val="24"/>
                <w:szCs w:val="24"/>
              </w:rPr>
              <w:t>Тестирование.</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CB018F" w:rsidRDefault="005F792C" w:rsidP="0099209F">
            <w:pPr>
              <w:spacing w:after="150" w:line="240" w:lineRule="auto"/>
              <w:contextualSpacing/>
              <w:jc w:val="center"/>
              <w:rPr>
                <w:rFonts w:ascii="Times New Roman" w:hAnsi="Times New Roman"/>
                <w:sz w:val="24"/>
                <w:szCs w:val="24"/>
              </w:rPr>
            </w:pPr>
            <w:r>
              <w:rPr>
                <w:rFonts w:ascii="Times New Roman" w:hAnsi="Times New Roman"/>
                <w:bCs/>
                <w:sz w:val="24"/>
                <w:szCs w:val="24"/>
              </w:rPr>
              <w:t>89</w:t>
            </w:r>
            <w:r w:rsidRPr="00CB018F">
              <w:rPr>
                <w:rFonts w:ascii="Times New Roman" w:hAnsi="Times New Roman"/>
                <w:bCs/>
                <w:sz w:val="24"/>
                <w:szCs w:val="24"/>
              </w:rPr>
              <w:t>.</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CB018F" w:rsidRDefault="005F792C" w:rsidP="0099209F">
            <w:pPr>
              <w:spacing w:after="150" w:line="240" w:lineRule="auto"/>
              <w:contextualSpacing/>
              <w:rPr>
                <w:rFonts w:ascii="Times New Roman" w:hAnsi="Times New Roman"/>
                <w:sz w:val="24"/>
                <w:szCs w:val="24"/>
              </w:rPr>
            </w:pPr>
            <w:r w:rsidRPr="0099209F">
              <w:rPr>
                <w:rFonts w:ascii="Times New Roman" w:hAnsi="Times New Roman"/>
                <w:bCs/>
                <w:sz w:val="24"/>
                <w:szCs w:val="24"/>
                <w:lang w:val="ru-RU"/>
              </w:rPr>
              <w:t>Повторение и систематизация учебного материала по теме: «</w:t>
            </w:r>
            <w:r w:rsidRPr="0099209F">
              <w:rPr>
                <w:rFonts w:ascii="Times New Roman" w:hAnsi="Times New Roman"/>
                <w:sz w:val="24"/>
                <w:szCs w:val="24"/>
                <w:lang w:val="ru-RU"/>
              </w:rPr>
              <w:t xml:space="preserve">Деление с остатком. </w:t>
            </w:r>
            <w:r w:rsidRPr="00EC655F">
              <w:rPr>
                <w:rFonts w:ascii="Times New Roman" w:hAnsi="Times New Roman"/>
                <w:sz w:val="24"/>
                <w:szCs w:val="24"/>
              </w:rPr>
              <w:t>Площадь прямоугольника. Прямоугольный параллелепипед и его объем. Комбинаторные задачи».</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90.</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CB018F" w:rsidRDefault="005F792C" w:rsidP="0099209F">
            <w:pPr>
              <w:spacing w:after="150" w:line="240" w:lineRule="auto"/>
              <w:contextualSpacing/>
              <w:rPr>
                <w:rFonts w:ascii="Times New Roman" w:hAnsi="Times New Roman"/>
                <w:i/>
                <w:sz w:val="24"/>
                <w:szCs w:val="24"/>
              </w:rPr>
            </w:pPr>
            <w:r w:rsidRPr="0099209F">
              <w:rPr>
                <w:rFonts w:ascii="Times New Roman" w:hAnsi="Times New Roman"/>
                <w:bCs/>
                <w:i/>
                <w:sz w:val="24"/>
                <w:szCs w:val="24"/>
                <w:lang w:val="ru-RU"/>
              </w:rPr>
              <w:t>Контрольная работа № 5 по теме:</w:t>
            </w:r>
            <w:r w:rsidRPr="00CB018F">
              <w:rPr>
                <w:rFonts w:ascii="Times New Roman" w:hAnsi="Times New Roman"/>
                <w:bCs/>
                <w:i/>
                <w:sz w:val="24"/>
                <w:szCs w:val="24"/>
              </w:rPr>
              <w:t> </w:t>
            </w:r>
            <w:r w:rsidRPr="0099209F">
              <w:rPr>
                <w:rFonts w:ascii="Times New Roman" w:hAnsi="Times New Roman"/>
                <w:bCs/>
                <w:i/>
                <w:sz w:val="24"/>
                <w:szCs w:val="24"/>
                <w:lang w:val="ru-RU"/>
              </w:rPr>
              <w:t>«</w:t>
            </w:r>
            <w:r w:rsidRPr="0099209F">
              <w:rPr>
                <w:rFonts w:ascii="Times New Roman" w:hAnsi="Times New Roman"/>
                <w:i/>
                <w:sz w:val="24"/>
                <w:szCs w:val="24"/>
                <w:lang w:val="ru-RU"/>
              </w:rPr>
              <w:t xml:space="preserve">Деление с остатком. Площадь прямоугольника. Прямоугольный параллелепипед и его объем. </w:t>
            </w:r>
            <w:r w:rsidRPr="00CB018F">
              <w:rPr>
                <w:rFonts w:ascii="Times New Roman" w:hAnsi="Times New Roman"/>
                <w:i/>
                <w:sz w:val="24"/>
                <w:szCs w:val="24"/>
              </w:rPr>
              <w:t>Комбинаторные задачи».</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trHeight w:val="60"/>
        </w:trPr>
        <w:tc>
          <w:tcPr>
            <w:tcW w:w="9835" w:type="dxa"/>
            <w:gridSpan w:val="5"/>
            <w:tcBorders>
              <w:top w:val="single" w:sz="6" w:space="0" w:color="000001"/>
              <w:left w:val="single" w:sz="6" w:space="0" w:color="000001"/>
              <w:bottom w:val="single" w:sz="6" w:space="0" w:color="000001"/>
              <w:right w:val="single" w:sz="4" w:space="0" w:color="auto"/>
            </w:tcBorders>
            <w:shd w:val="clear" w:color="auto" w:fill="FFFFFF"/>
          </w:tcPr>
          <w:p w:rsidR="005F792C" w:rsidRPr="003C45D3" w:rsidRDefault="005F792C" w:rsidP="0099209F">
            <w:pPr>
              <w:spacing w:after="150" w:line="240" w:lineRule="auto"/>
              <w:contextualSpacing/>
              <w:jc w:val="center"/>
              <w:rPr>
                <w:rFonts w:ascii="Times New Roman" w:hAnsi="Times New Roman"/>
                <w:b/>
                <w:i/>
                <w:sz w:val="24"/>
                <w:szCs w:val="24"/>
              </w:rPr>
            </w:pPr>
            <w:r w:rsidRPr="003C45D3">
              <w:rPr>
                <w:rFonts w:ascii="Times New Roman" w:hAnsi="Times New Roman"/>
                <w:b/>
                <w:bCs/>
                <w:i/>
                <w:sz w:val="24"/>
                <w:szCs w:val="24"/>
              </w:rPr>
              <w:t>Глава 4. Обыкновенные дроби – 18 ч.</w:t>
            </w:r>
          </w:p>
        </w:tc>
        <w:tc>
          <w:tcPr>
            <w:tcW w:w="1080" w:type="dxa"/>
            <w:tcBorders>
              <w:left w:val="single" w:sz="4" w:space="0" w:color="auto"/>
              <w:bottom w:val="single" w:sz="6" w:space="0" w:color="000001"/>
              <w:right w:val="single" w:sz="4" w:space="0" w:color="auto"/>
            </w:tcBorders>
            <w:shd w:val="clear" w:color="auto" w:fill="FFFFFF"/>
          </w:tcPr>
          <w:p w:rsidR="005F792C" w:rsidRPr="009955E0" w:rsidRDefault="005F792C" w:rsidP="0099209F">
            <w:pPr>
              <w:spacing w:after="150" w:line="240" w:lineRule="auto"/>
              <w:contextualSpacing/>
              <w:rPr>
                <w:rFonts w:ascii="Times New Roman" w:hAnsi="Times New Roman"/>
                <w:b/>
                <w:i/>
                <w:sz w:val="24"/>
                <w:szCs w:val="24"/>
              </w:rPr>
            </w:pPr>
          </w:p>
        </w:tc>
        <w:tc>
          <w:tcPr>
            <w:tcW w:w="818" w:type="dxa"/>
            <w:gridSpan w:val="2"/>
            <w:tcBorders>
              <w:left w:val="single" w:sz="4" w:space="0" w:color="auto"/>
              <w:bottom w:val="single" w:sz="6" w:space="0" w:color="000001"/>
            </w:tcBorders>
            <w:shd w:val="clear" w:color="auto" w:fill="FFFFFF"/>
          </w:tcPr>
          <w:p w:rsidR="005F792C" w:rsidRPr="009955E0" w:rsidRDefault="005F792C" w:rsidP="0099209F">
            <w:pPr>
              <w:spacing w:after="150" w:line="240" w:lineRule="auto"/>
              <w:contextualSpacing/>
              <w:rPr>
                <w:rFonts w:ascii="Times New Roman" w:hAnsi="Times New Roman"/>
                <w:b/>
                <w:i/>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91.</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Понятие обыкновенной дроби</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92.</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Понятие обыкновенной дроби</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93.</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Задачи на нахождение  дроби от числа.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94.</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Задачи на нахождение числа по его дроби.</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95.</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Решение задач на нахождение  дроби от числа и числа по его дроби.</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Правильные и неправильные дроби. Сравнение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Правильные и неправильные дроби. Сравнение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Правильные и неправильные дроби. Сравнение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99.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Сложение и вычитание дробей с одинаковыми знаменателями.</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100.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9209F">
              <w:rPr>
                <w:rFonts w:ascii="Times New Roman" w:hAnsi="Times New Roman"/>
                <w:sz w:val="24"/>
                <w:szCs w:val="24"/>
                <w:lang w:val="ru-RU"/>
              </w:rPr>
              <w:t xml:space="preserve">Сложение и вычитание дробей с одинаковыми знаменателями. </w:t>
            </w:r>
            <w:r>
              <w:rPr>
                <w:rFonts w:ascii="Times New Roman" w:hAnsi="Times New Roman"/>
                <w:sz w:val="24"/>
                <w:szCs w:val="24"/>
              </w:rPr>
              <w:t>Самостоятельная работа.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101.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Дроби и деление натуральных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102.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Смешанные числа</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103.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Смешанные числа</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104.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Сложение смешанных</w:t>
            </w:r>
            <w:r w:rsidRPr="00961050">
              <w:rPr>
                <w:rFonts w:ascii="Times New Roman" w:hAnsi="Times New Roman"/>
                <w:sz w:val="24"/>
                <w:szCs w:val="24"/>
              </w:rPr>
              <w:t xml:space="preserve"> чис</w:t>
            </w:r>
            <w:r>
              <w:rPr>
                <w:rFonts w:ascii="Times New Roman" w:hAnsi="Times New Roman"/>
                <w:sz w:val="24"/>
                <w:szCs w:val="24"/>
              </w:rPr>
              <w:t>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105.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Вычитание смешанных чисел.</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106.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9209F">
              <w:rPr>
                <w:rFonts w:ascii="Times New Roman" w:hAnsi="Times New Roman"/>
                <w:sz w:val="24"/>
                <w:szCs w:val="24"/>
                <w:lang w:val="ru-RU"/>
              </w:rPr>
              <w:t xml:space="preserve">Упражнение в сложении и вычитании смешанных чисел. </w:t>
            </w:r>
            <w:r>
              <w:rPr>
                <w:rFonts w:ascii="Times New Roman" w:hAnsi="Times New Roman"/>
                <w:sz w:val="24"/>
                <w:szCs w:val="24"/>
              </w:rPr>
              <w:t>Тестирование.</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C5415" w:rsidRDefault="005F792C" w:rsidP="0099209F">
            <w:pPr>
              <w:spacing w:after="150" w:line="240" w:lineRule="auto"/>
              <w:contextualSpacing/>
              <w:jc w:val="center"/>
              <w:rPr>
                <w:rFonts w:ascii="Times New Roman" w:hAnsi="Times New Roman"/>
                <w:sz w:val="24"/>
                <w:szCs w:val="24"/>
              </w:rPr>
            </w:pPr>
            <w:r>
              <w:rPr>
                <w:rFonts w:ascii="Times New Roman" w:hAnsi="Times New Roman"/>
                <w:bCs/>
                <w:sz w:val="24"/>
                <w:szCs w:val="24"/>
              </w:rPr>
              <w:t>107</w:t>
            </w:r>
            <w:r w:rsidRPr="009C5415">
              <w:rPr>
                <w:rFonts w:ascii="Times New Roman" w:hAnsi="Times New Roman"/>
                <w:bCs/>
                <w:sz w:val="24"/>
                <w:szCs w:val="24"/>
              </w:rPr>
              <w:t>.</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bCs/>
                <w:sz w:val="24"/>
                <w:szCs w:val="24"/>
                <w:lang w:val="ru-RU"/>
              </w:rPr>
              <w:t>Повторение и систематизация учебного материала по теме: «Обыкновенные дроби».</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108.</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vAlign w:val="center"/>
          </w:tcPr>
          <w:p w:rsidR="005F792C" w:rsidRPr="0099209F" w:rsidRDefault="005F792C" w:rsidP="0099209F">
            <w:pPr>
              <w:spacing w:after="150" w:line="240" w:lineRule="auto"/>
              <w:contextualSpacing/>
              <w:rPr>
                <w:rFonts w:ascii="Times New Roman" w:hAnsi="Times New Roman"/>
                <w:i/>
                <w:sz w:val="24"/>
                <w:szCs w:val="24"/>
                <w:lang w:val="ru-RU"/>
              </w:rPr>
            </w:pPr>
            <w:r w:rsidRPr="0099209F">
              <w:rPr>
                <w:rFonts w:ascii="Times New Roman" w:hAnsi="Times New Roman"/>
                <w:bCs/>
                <w:i/>
                <w:sz w:val="24"/>
                <w:szCs w:val="24"/>
                <w:lang w:val="ru-RU"/>
              </w:rPr>
              <w:t>Контрольная работа № 6 по теме: «Обыкновенные дроби».</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trHeight w:val="60"/>
        </w:trPr>
        <w:tc>
          <w:tcPr>
            <w:tcW w:w="9835" w:type="dxa"/>
            <w:gridSpan w:val="5"/>
            <w:tcBorders>
              <w:top w:val="single" w:sz="6" w:space="0" w:color="000001"/>
              <w:left w:val="single" w:sz="6" w:space="0" w:color="000001"/>
              <w:bottom w:val="single" w:sz="6" w:space="0" w:color="000001"/>
              <w:right w:val="single" w:sz="4" w:space="0" w:color="auto"/>
            </w:tcBorders>
            <w:shd w:val="clear" w:color="auto" w:fill="FFFFFF"/>
          </w:tcPr>
          <w:p w:rsidR="005F792C" w:rsidRPr="003C45D3" w:rsidRDefault="005F792C" w:rsidP="0099209F">
            <w:pPr>
              <w:spacing w:after="150" w:line="240" w:lineRule="auto"/>
              <w:contextualSpacing/>
              <w:jc w:val="center"/>
              <w:rPr>
                <w:rFonts w:ascii="Times New Roman" w:hAnsi="Times New Roman"/>
                <w:b/>
                <w:i/>
                <w:sz w:val="24"/>
                <w:szCs w:val="24"/>
              </w:rPr>
            </w:pPr>
            <w:r w:rsidRPr="003C45D3">
              <w:rPr>
                <w:rFonts w:ascii="Times New Roman" w:hAnsi="Times New Roman"/>
                <w:b/>
                <w:bCs/>
                <w:i/>
                <w:sz w:val="24"/>
                <w:szCs w:val="24"/>
              </w:rPr>
              <w:t xml:space="preserve">                 Глава 5. Десятичные дроби – 48 ч.</w:t>
            </w:r>
          </w:p>
        </w:tc>
        <w:tc>
          <w:tcPr>
            <w:tcW w:w="1080" w:type="dxa"/>
            <w:tcBorders>
              <w:left w:val="single" w:sz="4" w:space="0" w:color="auto"/>
              <w:bottom w:val="single" w:sz="6" w:space="0" w:color="000001"/>
              <w:right w:val="single" w:sz="4" w:space="0" w:color="auto"/>
            </w:tcBorders>
            <w:shd w:val="clear" w:color="auto" w:fill="FFFFFF"/>
          </w:tcPr>
          <w:p w:rsidR="005F792C" w:rsidRPr="009955E0" w:rsidRDefault="005F792C" w:rsidP="0099209F">
            <w:pPr>
              <w:spacing w:after="150" w:line="240" w:lineRule="auto"/>
              <w:contextualSpacing/>
              <w:rPr>
                <w:rFonts w:ascii="Times New Roman" w:hAnsi="Times New Roman"/>
                <w:b/>
                <w:i/>
                <w:sz w:val="24"/>
                <w:szCs w:val="24"/>
              </w:rPr>
            </w:pPr>
          </w:p>
        </w:tc>
        <w:tc>
          <w:tcPr>
            <w:tcW w:w="818" w:type="dxa"/>
            <w:gridSpan w:val="2"/>
            <w:tcBorders>
              <w:left w:val="single" w:sz="4" w:space="0" w:color="auto"/>
              <w:bottom w:val="single" w:sz="6" w:space="0" w:color="000001"/>
            </w:tcBorders>
            <w:shd w:val="clear" w:color="auto" w:fill="FFFFFF"/>
          </w:tcPr>
          <w:p w:rsidR="005F792C" w:rsidRPr="009955E0" w:rsidRDefault="005F792C" w:rsidP="0099209F">
            <w:pPr>
              <w:spacing w:after="150" w:line="240" w:lineRule="auto"/>
              <w:contextualSpacing/>
              <w:rPr>
                <w:rFonts w:ascii="Times New Roman" w:hAnsi="Times New Roman"/>
                <w:b/>
                <w:i/>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109.</w:t>
            </w:r>
          </w:p>
        </w:tc>
        <w:tc>
          <w:tcPr>
            <w:tcW w:w="426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Представление о десятичных дробях</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Представление о десятичных дробях</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Запись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Запись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Сравнение десятичных дробей</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Сравнение десятичных дробей</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115.</w:t>
            </w:r>
          </w:p>
        </w:tc>
        <w:tc>
          <w:tcPr>
            <w:tcW w:w="426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сравнении  десятичных дробей.</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Округление чисел. Прикидки</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Округление чисел. Прикидки</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480"/>
        </w:trPr>
        <w:tc>
          <w:tcPr>
            <w:tcW w:w="69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118.</w:t>
            </w:r>
          </w:p>
        </w:tc>
        <w:tc>
          <w:tcPr>
            <w:tcW w:w="426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Упражнение в округлении</w:t>
            </w:r>
            <w:r w:rsidRPr="00961050">
              <w:rPr>
                <w:rFonts w:ascii="Times New Roman" w:hAnsi="Times New Roman"/>
                <w:sz w:val="24"/>
                <w:szCs w:val="24"/>
              </w:rPr>
              <w:t xml:space="preserve"> чисел. </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119.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 xml:space="preserve">Сложение </w:t>
            </w:r>
            <w:r w:rsidRPr="00961050">
              <w:rPr>
                <w:rFonts w:ascii="Times New Roman" w:hAnsi="Times New Roman"/>
                <w:sz w:val="24"/>
                <w:szCs w:val="24"/>
              </w:rPr>
              <w:t xml:space="preserve"> десятичных дробей</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Pr>
                <w:rFonts w:ascii="Times New Roman" w:hAnsi="Times New Roman"/>
                <w:sz w:val="24"/>
                <w:szCs w:val="24"/>
              </w:rPr>
              <w:t>В</w:t>
            </w:r>
            <w:r w:rsidRPr="00961050">
              <w:rPr>
                <w:rFonts w:ascii="Times New Roman" w:hAnsi="Times New Roman"/>
                <w:sz w:val="24"/>
                <w:szCs w:val="24"/>
              </w:rPr>
              <w:t>ычитание десятичных дробей</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Сложение и вычитание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сложении и вычитании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9209F">
              <w:rPr>
                <w:rFonts w:ascii="Times New Roman" w:hAnsi="Times New Roman"/>
                <w:sz w:val="24"/>
                <w:szCs w:val="24"/>
                <w:lang w:val="ru-RU"/>
              </w:rPr>
              <w:t xml:space="preserve">Упражнение в сложении и вычитании десятичных дробей. </w:t>
            </w:r>
            <w:r>
              <w:rPr>
                <w:rFonts w:ascii="Times New Roman" w:hAnsi="Times New Roman"/>
                <w:sz w:val="24"/>
                <w:szCs w:val="24"/>
              </w:rPr>
              <w:t>Самостоятельная работа.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524"/>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Обобщающий урок по теме: « Сложение и вычитание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bCs/>
                <w:i/>
                <w:sz w:val="24"/>
                <w:szCs w:val="24"/>
                <w:lang w:val="ru-RU"/>
              </w:rPr>
            </w:pPr>
            <w:r w:rsidRPr="0099209F">
              <w:rPr>
                <w:rFonts w:ascii="Times New Roman" w:hAnsi="Times New Roman"/>
                <w:bCs/>
                <w:i/>
                <w:sz w:val="24"/>
                <w:szCs w:val="24"/>
                <w:lang w:val="ru-RU"/>
              </w:rPr>
              <w:t>Контрольная работа №7 по теме:</w:t>
            </w:r>
          </w:p>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bCs/>
                <w:i/>
                <w:sz w:val="24"/>
                <w:szCs w:val="24"/>
                <w:lang w:val="ru-RU"/>
              </w:rPr>
              <w:t xml:space="preserve"> «Сложение и вычитание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Умножение десятичных дробей</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Умножение десятичных дробей</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умножении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129.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умножении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Умножение десятичных дробей на 10, 100, 1000 и т.д.</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Умножение десятичных дробей на 0, 1; 0, 01; 0,001 и т.д.</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Обобщающий урок по теме: «Умножение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Деление десятичных дробей</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Деление десятичных дробей</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делении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Упражнение в делении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Деление десятичных дробей на 10, 100, 1000 и т.д.</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Деление десятичных дробей на 0,1; 0,01; 0,001 и т.д. Самостоятельная работа.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139.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Задачи на деление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Задачи на деление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9209F">
              <w:rPr>
                <w:rFonts w:ascii="Times New Roman" w:hAnsi="Times New Roman"/>
                <w:sz w:val="24"/>
                <w:szCs w:val="24"/>
                <w:lang w:val="ru-RU"/>
              </w:rPr>
              <w:t xml:space="preserve">Обобщающий урок по теме: «Деление десятичных дробей». </w:t>
            </w:r>
            <w:r>
              <w:rPr>
                <w:rFonts w:ascii="Times New Roman" w:hAnsi="Times New Roman"/>
                <w:sz w:val="24"/>
                <w:szCs w:val="24"/>
              </w:rPr>
              <w:t>Тестирование.</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99209F" w:rsidRDefault="005F792C" w:rsidP="0099209F">
            <w:pPr>
              <w:spacing w:after="150" w:line="240" w:lineRule="auto"/>
              <w:contextualSpacing/>
              <w:rPr>
                <w:rFonts w:ascii="Times New Roman" w:hAnsi="Times New Roman"/>
                <w:i/>
                <w:sz w:val="24"/>
                <w:szCs w:val="24"/>
                <w:lang w:val="ru-RU"/>
              </w:rPr>
            </w:pPr>
            <w:r w:rsidRPr="0099209F">
              <w:rPr>
                <w:rFonts w:ascii="Times New Roman" w:hAnsi="Times New Roman"/>
                <w:bCs/>
                <w:i/>
                <w:sz w:val="24"/>
                <w:szCs w:val="24"/>
                <w:lang w:val="ru-RU"/>
              </w:rPr>
              <w:t>Контрольная работа № 8 по теме: «Умножение и деление десятичных дробей».</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 xml:space="preserve">Среднее арифметическое. </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Среднее арифметическое.</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61050">
              <w:rPr>
                <w:rFonts w:ascii="Times New Roman" w:hAnsi="Times New Roman"/>
                <w:sz w:val="24"/>
                <w:szCs w:val="24"/>
              </w:rPr>
              <w:t xml:space="preserve"> Среднее значение величины</w:t>
            </w:r>
            <w:r>
              <w:rPr>
                <w:rFonts w:ascii="Times New Roman" w:hAnsi="Times New Roman"/>
                <w:sz w:val="24"/>
                <w:szCs w:val="24"/>
              </w:rPr>
              <w:t>.</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Проценты. Нахождение процентов от числа.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Проценты. Нахождение процентов от числа.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148.</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Задачи на нахождение процента от числа.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149.</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Задачи на нахождение процента от числа.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150.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Нахождение числа по его процентам.</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151.</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Нахождение числа по его процентам.</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152.</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Задачи на нахождение числа по его процентам.</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sidRPr="00961050">
              <w:rPr>
                <w:rFonts w:ascii="Times New Roman" w:hAnsi="Times New Roman"/>
                <w:sz w:val="24"/>
                <w:szCs w:val="24"/>
              </w:rPr>
              <w:t>15</w:t>
            </w:r>
            <w:r>
              <w:rPr>
                <w:rFonts w:ascii="Times New Roman" w:hAnsi="Times New Roman"/>
                <w:sz w:val="24"/>
                <w:szCs w:val="24"/>
              </w:rPr>
              <w:t>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Задачи на нахождение числа по его процентам.</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154.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r w:rsidRPr="0099209F">
              <w:rPr>
                <w:rFonts w:ascii="Times New Roman" w:hAnsi="Times New Roman"/>
                <w:sz w:val="24"/>
                <w:szCs w:val="24"/>
                <w:lang w:val="ru-RU"/>
              </w:rPr>
              <w:t xml:space="preserve">Повторение и систематизация учебного материала по теме: «Проценты». </w:t>
            </w:r>
            <w:r>
              <w:rPr>
                <w:rFonts w:ascii="Times New Roman" w:hAnsi="Times New Roman"/>
                <w:sz w:val="24"/>
                <w:szCs w:val="24"/>
              </w:rPr>
              <w:t>Тестирование.</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155.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sz w:val="24"/>
                <w:szCs w:val="24"/>
                <w:lang w:val="ru-RU"/>
              </w:rPr>
            </w:pPr>
            <w:r w:rsidRPr="0099209F">
              <w:rPr>
                <w:rFonts w:ascii="Times New Roman" w:hAnsi="Times New Roman"/>
                <w:sz w:val="24"/>
                <w:szCs w:val="24"/>
                <w:lang w:val="ru-RU"/>
              </w:rPr>
              <w:t>Повторение и систематизация учебного материала по теме:  «Задачи на нахождение числа по его процентам».</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156.</w:t>
            </w:r>
          </w:p>
        </w:tc>
        <w:tc>
          <w:tcPr>
            <w:tcW w:w="426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9209F" w:rsidRDefault="005F792C" w:rsidP="0099209F">
            <w:pPr>
              <w:spacing w:after="150" w:line="240" w:lineRule="auto"/>
              <w:contextualSpacing/>
              <w:rPr>
                <w:rFonts w:ascii="Times New Roman" w:hAnsi="Times New Roman"/>
                <w:i/>
                <w:sz w:val="24"/>
                <w:szCs w:val="24"/>
                <w:lang w:val="ru-RU"/>
              </w:rPr>
            </w:pPr>
            <w:r w:rsidRPr="0099209F">
              <w:rPr>
                <w:rFonts w:ascii="Times New Roman" w:hAnsi="Times New Roman"/>
                <w:bCs/>
                <w:i/>
                <w:sz w:val="24"/>
                <w:szCs w:val="24"/>
                <w:lang w:val="ru-RU"/>
              </w:rPr>
              <w:t>Контрольная работа № 9 по теме: «Проценты».</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r>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961050"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961050" w:rsidRDefault="005F792C" w:rsidP="0099209F">
            <w:pPr>
              <w:spacing w:after="150" w:line="240" w:lineRule="auto"/>
              <w:contextualSpacing/>
              <w:rPr>
                <w:rFonts w:ascii="Times New Roman" w:hAnsi="Times New Roman"/>
                <w:sz w:val="24"/>
                <w:szCs w:val="24"/>
              </w:rPr>
            </w:pPr>
          </w:p>
        </w:tc>
      </w:tr>
      <w:tr w:rsidR="005F792C" w:rsidRPr="00831F83" w:rsidTr="0099209F">
        <w:trPr>
          <w:trHeight w:val="60"/>
        </w:trPr>
        <w:tc>
          <w:tcPr>
            <w:tcW w:w="9835" w:type="dxa"/>
            <w:gridSpan w:val="5"/>
            <w:tcBorders>
              <w:top w:val="single" w:sz="6" w:space="0" w:color="000001"/>
              <w:left w:val="single" w:sz="6" w:space="0" w:color="000001"/>
              <w:bottom w:val="single" w:sz="6" w:space="0" w:color="000001"/>
              <w:right w:val="single" w:sz="4" w:space="0" w:color="auto"/>
            </w:tcBorders>
            <w:shd w:val="clear" w:color="auto" w:fill="FFFFFF"/>
          </w:tcPr>
          <w:p w:rsidR="005F792C" w:rsidRPr="0099209F" w:rsidRDefault="005F792C" w:rsidP="0099209F">
            <w:pPr>
              <w:spacing w:after="150" w:line="240" w:lineRule="auto"/>
              <w:contextualSpacing/>
              <w:jc w:val="center"/>
              <w:rPr>
                <w:rFonts w:ascii="Times New Roman" w:hAnsi="Times New Roman"/>
                <w:b/>
                <w:bCs/>
                <w:i/>
                <w:sz w:val="24"/>
                <w:szCs w:val="24"/>
                <w:lang w:val="ru-RU"/>
              </w:rPr>
            </w:pPr>
            <w:r w:rsidRPr="0099209F">
              <w:rPr>
                <w:rFonts w:ascii="Times New Roman" w:hAnsi="Times New Roman"/>
                <w:b/>
                <w:bCs/>
                <w:i/>
                <w:sz w:val="24"/>
                <w:szCs w:val="24"/>
                <w:lang w:val="ru-RU"/>
              </w:rPr>
              <w:t>Повторение и систематизация учебного материала – 14 ч.</w:t>
            </w:r>
          </w:p>
        </w:tc>
        <w:tc>
          <w:tcPr>
            <w:tcW w:w="1080" w:type="dxa"/>
            <w:tcBorders>
              <w:left w:val="single" w:sz="4" w:space="0" w:color="auto"/>
              <w:bottom w:val="single" w:sz="6" w:space="0" w:color="000001"/>
              <w:right w:val="single" w:sz="4" w:space="0" w:color="auto"/>
            </w:tcBorders>
            <w:shd w:val="clear" w:color="auto" w:fill="FFFFFF"/>
          </w:tcPr>
          <w:p w:rsidR="005F792C" w:rsidRPr="0099209F" w:rsidRDefault="005F792C" w:rsidP="0099209F">
            <w:pPr>
              <w:spacing w:line="240" w:lineRule="auto"/>
              <w:contextualSpacing/>
              <w:rPr>
                <w:rFonts w:ascii="Times New Roman" w:hAnsi="Times New Roman"/>
                <w:b/>
                <w:bCs/>
                <w:i/>
                <w:sz w:val="24"/>
                <w:szCs w:val="24"/>
                <w:lang w:val="ru-RU"/>
              </w:rPr>
            </w:pPr>
          </w:p>
        </w:tc>
        <w:tc>
          <w:tcPr>
            <w:tcW w:w="818" w:type="dxa"/>
            <w:gridSpan w:val="2"/>
            <w:tcBorders>
              <w:left w:val="single" w:sz="4" w:space="0" w:color="auto"/>
              <w:bottom w:val="single" w:sz="6" w:space="0" w:color="000001"/>
            </w:tcBorders>
            <w:shd w:val="clear" w:color="auto" w:fill="FFFFFF"/>
            <w:vAlign w:val="center"/>
          </w:tcPr>
          <w:p w:rsidR="005F792C" w:rsidRPr="0099209F" w:rsidRDefault="005F792C" w:rsidP="0099209F">
            <w:pPr>
              <w:spacing w:line="240" w:lineRule="auto"/>
              <w:contextualSpacing/>
              <w:rPr>
                <w:rFonts w:ascii="Times New Roman" w:hAnsi="Times New Roman"/>
                <w:b/>
                <w:bCs/>
                <w:i/>
                <w:sz w:val="24"/>
                <w:szCs w:val="24"/>
                <w:lang w:val="ru-RU"/>
              </w:rPr>
            </w:pPr>
          </w:p>
          <w:p w:rsidR="005F792C" w:rsidRPr="0099209F" w:rsidRDefault="005F792C" w:rsidP="0099209F">
            <w:pPr>
              <w:spacing w:line="240" w:lineRule="auto"/>
              <w:contextualSpacing/>
              <w:rPr>
                <w:rFonts w:ascii="Times New Roman" w:hAnsi="Times New Roman"/>
                <w:b/>
                <w:bCs/>
                <w:i/>
                <w:sz w:val="24"/>
                <w:szCs w:val="24"/>
                <w:lang w:val="ru-RU"/>
              </w:rPr>
            </w:pPr>
          </w:p>
        </w:tc>
      </w:tr>
      <w:tr w:rsidR="005F792C" w:rsidRPr="00301300" w:rsidTr="0099209F">
        <w:trPr>
          <w:gridAfter w:val="2"/>
          <w:wAfter w:w="818" w:type="dxa"/>
          <w:trHeight w:val="480"/>
        </w:trPr>
        <w:tc>
          <w:tcPr>
            <w:tcW w:w="69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157.</w:t>
            </w:r>
          </w:p>
        </w:tc>
        <w:tc>
          <w:tcPr>
            <w:tcW w:w="426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rPr>
                <w:rFonts w:ascii="Times New Roman" w:hAnsi="Times New Roman"/>
                <w:sz w:val="24"/>
                <w:szCs w:val="24"/>
              </w:rPr>
            </w:pPr>
            <w:r w:rsidRPr="00AD1823">
              <w:rPr>
                <w:rFonts w:ascii="Times New Roman" w:hAnsi="Times New Roman"/>
                <w:sz w:val="24"/>
                <w:szCs w:val="24"/>
              </w:rPr>
              <w:t>Итоговое повторение. Натуральные числа.</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360"/>
        </w:trPr>
        <w:tc>
          <w:tcPr>
            <w:tcW w:w="69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158.</w:t>
            </w:r>
          </w:p>
        </w:tc>
        <w:tc>
          <w:tcPr>
            <w:tcW w:w="426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rPr>
                <w:rFonts w:ascii="Times New Roman" w:hAnsi="Times New Roman"/>
                <w:sz w:val="24"/>
                <w:szCs w:val="24"/>
              </w:rPr>
            </w:pPr>
            <w:r w:rsidRPr="00AD1823">
              <w:rPr>
                <w:rFonts w:ascii="Times New Roman" w:hAnsi="Times New Roman"/>
                <w:sz w:val="24"/>
                <w:szCs w:val="24"/>
              </w:rPr>
              <w:t>Итоговое повторение. Натуральные числа.</w:t>
            </w:r>
          </w:p>
        </w:tc>
        <w:tc>
          <w:tcPr>
            <w:tcW w:w="1144"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4" w:space="0" w:color="auto"/>
              <w:left w:val="single" w:sz="6" w:space="0" w:color="000001"/>
              <w:bottom w:val="single" w:sz="6" w:space="0" w:color="000001"/>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570"/>
        </w:trPr>
        <w:tc>
          <w:tcPr>
            <w:tcW w:w="69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159.</w:t>
            </w:r>
          </w:p>
        </w:tc>
        <w:tc>
          <w:tcPr>
            <w:tcW w:w="426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tLeast"/>
              <w:contextualSpacing/>
              <w:rPr>
                <w:rFonts w:ascii="Times New Roman" w:hAnsi="Times New Roman"/>
                <w:sz w:val="24"/>
                <w:szCs w:val="24"/>
                <w:lang w:val="ru-RU"/>
              </w:rPr>
            </w:pPr>
            <w:r w:rsidRPr="0099209F">
              <w:rPr>
                <w:rFonts w:ascii="Times New Roman" w:hAnsi="Times New Roman"/>
                <w:sz w:val="24"/>
                <w:szCs w:val="24"/>
                <w:lang w:val="ru-RU"/>
              </w:rPr>
              <w:t>Итоговое повторение. Сложение и вычитание натуральных чисел.</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555"/>
        </w:trPr>
        <w:tc>
          <w:tcPr>
            <w:tcW w:w="69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160.</w:t>
            </w:r>
          </w:p>
        </w:tc>
        <w:tc>
          <w:tcPr>
            <w:tcW w:w="426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tLeast"/>
              <w:contextualSpacing/>
              <w:rPr>
                <w:rFonts w:ascii="Times New Roman" w:hAnsi="Times New Roman"/>
                <w:sz w:val="24"/>
                <w:szCs w:val="24"/>
                <w:lang w:val="ru-RU"/>
              </w:rPr>
            </w:pPr>
            <w:r w:rsidRPr="0099209F">
              <w:rPr>
                <w:rFonts w:ascii="Times New Roman" w:hAnsi="Times New Roman"/>
                <w:sz w:val="24"/>
                <w:szCs w:val="24"/>
                <w:lang w:val="ru-RU"/>
              </w:rPr>
              <w:t>Итоговое повторение. Сложение и вычитание натуральных чисел.</w:t>
            </w:r>
          </w:p>
        </w:tc>
        <w:tc>
          <w:tcPr>
            <w:tcW w:w="1144"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4" w:space="0" w:color="auto"/>
              <w:left w:val="single" w:sz="6" w:space="0" w:color="000001"/>
              <w:bottom w:val="single" w:sz="6" w:space="0" w:color="000001"/>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0"/>
        </w:trPr>
        <w:tc>
          <w:tcPr>
            <w:tcW w:w="69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161.</w:t>
            </w:r>
          </w:p>
        </w:tc>
        <w:tc>
          <w:tcPr>
            <w:tcW w:w="426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tLeast"/>
              <w:contextualSpacing/>
              <w:rPr>
                <w:rFonts w:ascii="Times New Roman" w:hAnsi="Times New Roman"/>
                <w:sz w:val="24"/>
                <w:szCs w:val="24"/>
                <w:lang w:val="ru-RU"/>
              </w:rPr>
            </w:pPr>
            <w:r w:rsidRPr="0099209F">
              <w:rPr>
                <w:rFonts w:ascii="Times New Roman" w:hAnsi="Times New Roman"/>
                <w:sz w:val="24"/>
                <w:szCs w:val="24"/>
                <w:lang w:val="ru-RU"/>
              </w:rPr>
              <w:t>Итоговое повторение. Умножение и деление натуральных чисел.</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513"/>
        </w:trPr>
        <w:tc>
          <w:tcPr>
            <w:tcW w:w="69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162.</w:t>
            </w:r>
          </w:p>
        </w:tc>
        <w:tc>
          <w:tcPr>
            <w:tcW w:w="426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tLeast"/>
              <w:contextualSpacing/>
              <w:rPr>
                <w:rFonts w:ascii="Times New Roman" w:hAnsi="Times New Roman"/>
                <w:sz w:val="24"/>
                <w:szCs w:val="24"/>
                <w:lang w:val="ru-RU"/>
              </w:rPr>
            </w:pPr>
            <w:r w:rsidRPr="0099209F">
              <w:rPr>
                <w:rFonts w:ascii="Times New Roman" w:hAnsi="Times New Roman"/>
                <w:sz w:val="24"/>
                <w:szCs w:val="24"/>
                <w:lang w:val="ru-RU"/>
              </w:rPr>
              <w:t>Итоговое повторение. Умножение и деление натуральных чисел.</w:t>
            </w:r>
          </w:p>
        </w:tc>
        <w:tc>
          <w:tcPr>
            <w:tcW w:w="1144"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4" w:space="0" w:color="auto"/>
              <w:left w:val="single" w:sz="6" w:space="0" w:color="000001"/>
              <w:bottom w:val="single" w:sz="6" w:space="0" w:color="000001"/>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163.</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rPr>
                <w:rFonts w:ascii="Times New Roman" w:hAnsi="Times New Roman"/>
                <w:sz w:val="24"/>
                <w:szCs w:val="24"/>
              </w:rPr>
            </w:pPr>
            <w:r w:rsidRPr="00AD1823">
              <w:rPr>
                <w:rFonts w:ascii="Times New Roman" w:hAnsi="Times New Roman"/>
                <w:sz w:val="24"/>
                <w:szCs w:val="24"/>
              </w:rPr>
              <w:t>Итоговое повторение. Обыкновенные дроби. </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164.</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rPr>
                <w:rFonts w:ascii="Times New Roman" w:hAnsi="Times New Roman"/>
                <w:sz w:val="24"/>
                <w:szCs w:val="24"/>
              </w:rPr>
            </w:pPr>
            <w:r w:rsidRPr="00AD1823">
              <w:rPr>
                <w:rFonts w:ascii="Times New Roman" w:hAnsi="Times New Roman"/>
                <w:sz w:val="24"/>
                <w:szCs w:val="24"/>
              </w:rPr>
              <w:t>Итоговое повторение. Обыкновенные дроби.</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165.</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rPr>
                <w:rFonts w:ascii="Times New Roman" w:hAnsi="Times New Roman"/>
                <w:sz w:val="24"/>
                <w:szCs w:val="24"/>
              </w:rPr>
            </w:pPr>
            <w:r w:rsidRPr="00AD1823">
              <w:rPr>
                <w:rFonts w:ascii="Times New Roman" w:hAnsi="Times New Roman"/>
                <w:sz w:val="24"/>
                <w:szCs w:val="24"/>
              </w:rPr>
              <w:t>Итоговое повторение. Десятичные дроби.</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EC412C">
        <w:trPr>
          <w:gridAfter w:val="2"/>
          <w:wAfter w:w="818" w:type="dxa"/>
          <w:trHeight w:val="404"/>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166.</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rPr>
                <w:rFonts w:ascii="Times New Roman" w:hAnsi="Times New Roman"/>
                <w:sz w:val="24"/>
                <w:szCs w:val="24"/>
              </w:rPr>
            </w:pPr>
            <w:r w:rsidRPr="00AD1823">
              <w:rPr>
                <w:rFonts w:ascii="Times New Roman" w:hAnsi="Times New Roman"/>
                <w:sz w:val="24"/>
                <w:szCs w:val="24"/>
              </w:rPr>
              <w:t>Итоговое повторение. Десятичные дроби.</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167.</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rPr>
                <w:rFonts w:ascii="Times New Roman" w:hAnsi="Times New Roman"/>
                <w:i/>
                <w:sz w:val="24"/>
                <w:szCs w:val="24"/>
              </w:rPr>
            </w:pPr>
            <w:r w:rsidRPr="00AD1823">
              <w:rPr>
                <w:rFonts w:ascii="Times New Roman" w:hAnsi="Times New Roman"/>
                <w:bCs/>
                <w:i/>
                <w:sz w:val="24"/>
                <w:szCs w:val="24"/>
              </w:rPr>
              <w:t xml:space="preserve">Итоговая контрольная работа.                            </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600"/>
        </w:trPr>
        <w:tc>
          <w:tcPr>
            <w:tcW w:w="69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168.</w:t>
            </w:r>
          </w:p>
        </w:tc>
        <w:tc>
          <w:tcPr>
            <w:tcW w:w="4261"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tLeast"/>
              <w:contextualSpacing/>
              <w:rPr>
                <w:rFonts w:ascii="Times New Roman" w:hAnsi="Times New Roman"/>
                <w:sz w:val="24"/>
                <w:szCs w:val="24"/>
                <w:lang w:val="ru-RU"/>
              </w:rPr>
            </w:pPr>
            <w:r w:rsidRPr="0099209F">
              <w:rPr>
                <w:rFonts w:ascii="Times New Roman" w:hAnsi="Times New Roman"/>
                <w:sz w:val="24"/>
                <w:szCs w:val="24"/>
                <w:lang w:val="ru-RU"/>
              </w:rPr>
              <w:t>Итоговое повторение. Задачи на проценты.</w:t>
            </w:r>
          </w:p>
          <w:p w:rsidR="005F792C" w:rsidRPr="00AD1823" w:rsidRDefault="005F792C" w:rsidP="0099209F">
            <w:pPr>
              <w:spacing w:after="150" w:line="240" w:lineRule="atLeast"/>
              <w:contextualSpacing/>
              <w:rPr>
                <w:rFonts w:ascii="Times New Roman" w:hAnsi="Times New Roman"/>
                <w:sz w:val="24"/>
                <w:szCs w:val="24"/>
              </w:rPr>
            </w:pPr>
            <w:r w:rsidRPr="00AD1823">
              <w:rPr>
                <w:rFonts w:ascii="Times New Roman" w:hAnsi="Times New Roman"/>
                <w:sz w:val="24"/>
                <w:szCs w:val="24"/>
              </w:rPr>
              <w:t>Тестирование.</w:t>
            </w:r>
          </w:p>
        </w:tc>
        <w:tc>
          <w:tcPr>
            <w:tcW w:w="114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6" w:space="0" w:color="000001"/>
              <w:left w:val="single" w:sz="6" w:space="0" w:color="000001"/>
              <w:bottom w:val="single" w:sz="4" w:space="0" w:color="auto"/>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4" w:space="0" w:color="auto"/>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369"/>
        </w:trPr>
        <w:tc>
          <w:tcPr>
            <w:tcW w:w="69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vAlign w:val="cente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169.</w:t>
            </w:r>
          </w:p>
        </w:tc>
        <w:tc>
          <w:tcPr>
            <w:tcW w:w="426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99209F" w:rsidRDefault="005F792C" w:rsidP="0099209F">
            <w:pPr>
              <w:spacing w:after="150" w:line="240" w:lineRule="atLeast"/>
              <w:contextualSpacing/>
              <w:rPr>
                <w:rFonts w:ascii="Times New Roman" w:hAnsi="Times New Roman"/>
                <w:sz w:val="24"/>
                <w:szCs w:val="24"/>
                <w:lang w:val="ru-RU"/>
              </w:rPr>
            </w:pPr>
            <w:r w:rsidRPr="0099209F">
              <w:rPr>
                <w:rFonts w:ascii="Times New Roman" w:hAnsi="Times New Roman"/>
                <w:sz w:val="24"/>
                <w:szCs w:val="24"/>
                <w:lang w:val="ru-RU"/>
              </w:rPr>
              <w:t>Итоговое повторение. Задачи на проценты.</w:t>
            </w:r>
          </w:p>
        </w:tc>
        <w:tc>
          <w:tcPr>
            <w:tcW w:w="1144"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jc w:val="center"/>
              <w:rPr>
                <w:rFonts w:ascii="Times New Roman" w:hAnsi="Times New Roman"/>
                <w:sz w:val="24"/>
                <w:szCs w:val="24"/>
              </w:rPr>
            </w:pPr>
          </w:p>
        </w:tc>
        <w:tc>
          <w:tcPr>
            <w:tcW w:w="1980"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4" w:space="0" w:color="auto"/>
              <w:left w:val="single" w:sz="6" w:space="0" w:color="000001"/>
              <w:bottom w:val="single" w:sz="6" w:space="0" w:color="000001"/>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r w:rsidR="005F792C" w:rsidRPr="00301300" w:rsidTr="0099209F">
        <w:trPr>
          <w:gridAfter w:val="2"/>
          <w:wAfter w:w="818" w:type="dxa"/>
          <w:trHeight w:val="376"/>
        </w:trPr>
        <w:tc>
          <w:tcPr>
            <w:tcW w:w="6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170.</w:t>
            </w:r>
          </w:p>
        </w:tc>
        <w:tc>
          <w:tcPr>
            <w:tcW w:w="4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rPr>
                <w:rFonts w:ascii="Times New Roman" w:hAnsi="Times New Roman"/>
                <w:sz w:val="24"/>
                <w:szCs w:val="24"/>
              </w:rPr>
            </w:pPr>
            <w:r w:rsidRPr="00AD1823">
              <w:rPr>
                <w:rFonts w:ascii="Times New Roman" w:hAnsi="Times New Roman"/>
                <w:sz w:val="24"/>
                <w:szCs w:val="24"/>
              </w:rPr>
              <w:t>Обобщение материала.</w:t>
            </w:r>
          </w:p>
        </w:tc>
        <w:tc>
          <w:tcPr>
            <w:tcW w:w="11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5F792C" w:rsidRPr="00AD1823" w:rsidRDefault="005F792C" w:rsidP="0099209F">
            <w:pPr>
              <w:spacing w:after="150" w:line="240" w:lineRule="atLeast"/>
              <w:contextualSpacing/>
              <w:jc w:val="center"/>
              <w:rPr>
                <w:rFonts w:ascii="Times New Roman" w:hAnsi="Times New Roman"/>
                <w:sz w:val="24"/>
                <w:szCs w:val="24"/>
              </w:rPr>
            </w:pPr>
            <w:r w:rsidRPr="00AD1823">
              <w:rPr>
                <w:rFonts w:ascii="Times New Roman" w:hAnsi="Times New Roman"/>
                <w:sz w:val="24"/>
                <w:szCs w:val="24"/>
              </w:rPr>
              <w:t>1</w:t>
            </w:r>
          </w:p>
        </w:tc>
        <w:tc>
          <w:tcPr>
            <w:tcW w:w="175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98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0" w:type="dxa"/>
            </w:tcMar>
          </w:tcPr>
          <w:p w:rsidR="005F792C" w:rsidRPr="00AD1823" w:rsidRDefault="005F792C" w:rsidP="0099209F">
            <w:pPr>
              <w:spacing w:after="150" w:line="240" w:lineRule="auto"/>
              <w:contextualSpacing/>
              <w:rPr>
                <w:rFonts w:ascii="Times New Roman" w:hAnsi="Times New Roman"/>
                <w:sz w:val="24"/>
                <w:szCs w:val="24"/>
              </w:rPr>
            </w:pPr>
          </w:p>
        </w:tc>
        <w:tc>
          <w:tcPr>
            <w:tcW w:w="1080" w:type="dxa"/>
            <w:tcBorders>
              <w:top w:val="single" w:sz="6" w:space="0" w:color="000001"/>
              <w:left w:val="single" w:sz="6" w:space="0" w:color="000001"/>
              <w:bottom w:val="single" w:sz="6" w:space="0" w:color="000001"/>
              <w:right w:val="single" w:sz="4" w:space="0" w:color="auto"/>
            </w:tcBorders>
            <w:shd w:val="clear" w:color="auto" w:fill="FFFFFF"/>
          </w:tcPr>
          <w:p w:rsidR="005F792C" w:rsidRPr="00AD1823" w:rsidRDefault="005F792C" w:rsidP="0099209F">
            <w:pPr>
              <w:spacing w:after="150" w:line="240" w:lineRule="auto"/>
              <w:contextualSpacing/>
              <w:rPr>
                <w:rFonts w:ascii="Times New Roman" w:hAnsi="Times New Roman"/>
                <w:sz w:val="24"/>
                <w:szCs w:val="24"/>
              </w:rPr>
            </w:pPr>
          </w:p>
        </w:tc>
      </w:tr>
    </w:tbl>
    <w:p w:rsidR="005F792C" w:rsidRDefault="005F792C">
      <w:pPr>
        <w:sectPr w:rsidR="005F792C">
          <w:pgSz w:w="11900" w:h="16840"/>
          <w:pgMar w:top="284" w:right="556" w:bottom="1440" w:left="658" w:header="720" w:footer="720" w:gutter="0"/>
          <w:cols w:space="720" w:equalWidth="0">
            <w:col w:w="10686"/>
          </w:cols>
          <w:docGrid w:linePitch="360"/>
        </w:sectPr>
      </w:pPr>
    </w:p>
    <w:p w:rsidR="005F792C" w:rsidRDefault="005F792C">
      <w:pPr>
        <w:autoSpaceDE w:val="0"/>
        <w:autoSpaceDN w:val="0"/>
        <w:spacing w:after="78" w:line="220" w:lineRule="exact"/>
      </w:pPr>
    </w:p>
    <w:p w:rsidR="005F792C" w:rsidRDefault="005F792C">
      <w:pPr>
        <w:autoSpaceDE w:val="0"/>
        <w:autoSpaceDN w:val="0"/>
        <w:spacing w:after="0" w:line="230" w:lineRule="auto"/>
      </w:pPr>
      <w:r>
        <w:rPr>
          <w:rFonts w:ascii="Times New Roman" w:hAnsi="Times New Roman"/>
          <w:b/>
          <w:color w:val="000000"/>
          <w:sz w:val="24"/>
        </w:rPr>
        <w:t xml:space="preserve">УЧЕБНО-МЕТОДИЧЕСКОЕ ОБЕСПЕЧЕНИЕ ОБРАЗОВАТЕЛЬНОГО ПРОЦЕССА </w:t>
      </w:r>
    </w:p>
    <w:p w:rsidR="005F792C" w:rsidRDefault="005F792C">
      <w:pPr>
        <w:autoSpaceDE w:val="0"/>
        <w:autoSpaceDN w:val="0"/>
        <w:spacing w:before="346" w:after="0" w:line="230" w:lineRule="auto"/>
      </w:pPr>
      <w:r>
        <w:rPr>
          <w:rFonts w:ascii="Times New Roman" w:hAnsi="Times New Roman"/>
          <w:b/>
          <w:color w:val="000000"/>
          <w:sz w:val="24"/>
        </w:rPr>
        <w:t>ОБЯЗАТЕЛЬНЫЕ УЧЕБНЫЕ МАТЕРИАЛЫ ДЛЯ УЧЕНИКА</w:t>
      </w:r>
    </w:p>
    <w:p w:rsidR="005F792C" w:rsidRPr="008879BF" w:rsidRDefault="005F792C">
      <w:pPr>
        <w:autoSpaceDE w:val="0"/>
        <w:autoSpaceDN w:val="0"/>
        <w:spacing w:before="166" w:after="0" w:line="262" w:lineRule="auto"/>
        <w:ind w:right="432"/>
        <w:rPr>
          <w:lang w:val="ru-RU"/>
        </w:rPr>
      </w:pPr>
      <w:r w:rsidRPr="008879BF">
        <w:rPr>
          <w:rFonts w:ascii="Times New Roman" w:hAnsi="Times New Roman"/>
          <w:color w:val="000000"/>
          <w:sz w:val="24"/>
          <w:lang w:val="ru-RU"/>
        </w:rPr>
        <w:t>Математика: 5 класс: учебник/А.Г. Мерзляк, В.Б. Полонский, М.С. Якир.- 4-е изд., пересмотр.- М.: Вентана-Граф,2019.-301,[3]</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62" w:lineRule="auto"/>
        <w:rPr>
          <w:lang w:val="ru-RU"/>
        </w:rPr>
      </w:pPr>
      <w:r w:rsidRPr="008879BF">
        <w:rPr>
          <w:rFonts w:ascii="Times New Roman" w:hAnsi="Times New Roman"/>
          <w:color w:val="000000"/>
          <w:sz w:val="24"/>
          <w:lang w:val="ru-RU"/>
        </w:rPr>
        <w:t>Математика: 6 класс: учебник/А.Г. Мерзляк, В.Б. Полонский, М.С. Якир; под ред. В.Е. Подольского. -4-е изд., доп.-М.: Вентана-Граф,2019.-334,[2]</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262" w:after="0" w:line="230" w:lineRule="auto"/>
        <w:rPr>
          <w:lang w:val="ru-RU"/>
        </w:rPr>
      </w:pPr>
      <w:r w:rsidRPr="008879BF">
        <w:rPr>
          <w:rFonts w:ascii="Times New Roman" w:hAnsi="Times New Roman"/>
          <w:b/>
          <w:color w:val="000000"/>
          <w:sz w:val="24"/>
          <w:lang w:val="ru-RU"/>
        </w:rPr>
        <w:t>МЕТОДИЧЕСКИЕ МАТЕРИАЛЫ ДЛЯ УЧИТЕЛЯ</w:t>
      </w:r>
    </w:p>
    <w:p w:rsidR="005F792C" w:rsidRPr="008879BF" w:rsidRDefault="005F792C">
      <w:pPr>
        <w:autoSpaceDE w:val="0"/>
        <w:autoSpaceDN w:val="0"/>
        <w:spacing w:before="166" w:after="0" w:line="262" w:lineRule="auto"/>
        <w:ind w:right="576"/>
        <w:rPr>
          <w:lang w:val="ru-RU"/>
        </w:rPr>
      </w:pPr>
      <w:r w:rsidRPr="008879BF">
        <w:rPr>
          <w:rFonts w:ascii="Times New Roman" w:hAnsi="Times New Roman"/>
          <w:color w:val="000000"/>
          <w:sz w:val="24"/>
          <w:lang w:val="ru-RU"/>
        </w:rPr>
        <w:t>Математика: 5 класс: рабочая тетрадь №1 для учащихся общеобразовательных организаций /А.Г. Мерзляк, В.Б. Полонский, М.С. Якир.- 2-е изд., стереотип.- М.: Вентана-Граф,2019.-112</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2" w:after="0" w:line="262" w:lineRule="auto"/>
        <w:ind w:right="576"/>
        <w:rPr>
          <w:lang w:val="ru-RU"/>
        </w:rPr>
      </w:pPr>
      <w:r w:rsidRPr="008879BF">
        <w:rPr>
          <w:rFonts w:ascii="Times New Roman" w:hAnsi="Times New Roman"/>
          <w:color w:val="000000"/>
          <w:sz w:val="24"/>
          <w:lang w:val="ru-RU"/>
        </w:rPr>
        <w:t>Математика: 5 класс: рабочая тетрадь №2 для учащихся общеобразовательных организаций /А.Г. Мерзляк, В.Б. Полонский, М.С. Якир.- 2-е изд., стереотип.- М.: Вентана-Граф,2019.- 80</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62" w:lineRule="auto"/>
        <w:ind w:right="576"/>
        <w:rPr>
          <w:lang w:val="ru-RU"/>
        </w:rPr>
      </w:pPr>
      <w:r w:rsidRPr="008879BF">
        <w:rPr>
          <w:rFonts w:ascii="Times New Roman" w:hAnsi="Times New Roman"/>
          <w:color w:val="000000"/>
          <w:sz w:val="24"/>
          <w:lang w:val="ru-RU"/>
        </w:rPr>
        <w:t>Математика: 6 класс: рабочая тетрадь №1 для учащихся общеобразовательных организаций /А.Г. Мерзляк, В.Б. Полонский, М.С. Якир.- 2-е изд., стереотип.- М.: Вентана-Граф,2019.-95</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62" w:lineRule="auto"/>
        <w:ind w:right="576"/>
        <w:rPr>
          <w:lang w:val="ru-RU"/>
        </w:rPr>
      </w:pPr>
      <w:r w:rsidRPr="008879BF">
        <w:rPr>
          <w:rFonts w:ascii="Times New Roman" w:hAnsi="Times New Roman"/>
          <w:color w:val="000000"/>
          <w:sz w:val="24"/>
          <w:lang w:val="ru-RU"/>
        </w:rPr>
        <w:t>Математика: 6 класс: рабочая тетрадь №2 для учащихся общеобразовательных организаций /А.Г. Мерзляк, В.Б. Полонский, М.С. Якир.- 2-е изд., стереотип.- М.: Вентана-Граф,2019.- 46</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62" w:lineRule="auto"/>
        <w:ind w:right="576"/>
        <w:rPr>
          <w:lang w:val="ru-RU"/>
        </w:rPr>
      </w:pPr>
      <w:r w:rsidRPr="008879BF">
        <w:rPr>
          <w:rFonts w:ascii="Times New Roman" w:hAnsi="Times New Roman"/>
          <w:color w:val="000000"/>
          <w:sz w:val="24"/>
          <w:lang w:val="ru-RU"/>
        </w:rPr>
        <w:t>Математика: 6 класс: рабочая тетрадь №3 для учащихся общеобразовательных организаций /А.Г. Мерзляк, В.Б. Полонский, М.С. Якир.- 2-е изд., стереотип.- М.: Вентана-Граф,2019.- 76</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71" w:lineRule="auto"/>
        <w:ind w:right="432"/>
        <w:rPr>
          <w:lang w:val="ru-RU"/>
        </w:rPr>
      </w:pPr>
      <w:r w:rsidRPr="008879BF">
        <w:rPr>
          <w:rFonts w:ascii="Times New Roman" w:hAnsi="Times New Roman"/>
          <w:color w:val="000000"/>
          <w:sz w:val="24"/>
          <w:lang w:val="ru-RU"/>
        </w:rPr>
        <w:t>Математика: 5 класс: дидактические материалы: пособие для учащихся общеобразовательных организаций /А.Г. Мерзляк, В.Б. Полонский, Е.М. Рабинович, М.С. Якир.- 2-е изд., стереотип.- М.: Вентана-Граф,2019.- 143</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71" w:lineRule="auto"/>
        <w:ind w:right="432"/>
        <w:rPr>
          <w:lang w:val="ru-RU"/>
        </w:rPr>
      </w:pPr>
      <w:r w:rsidRPr="008879BF">
        <w:rPr>
          <w:rFonts w:ascii="Times New Roman" w:hAnsi="Times New Roman"/>
          <w:color w:val="000000"/>
          <w:sz w:val="24"/>
          <w:lang w:val="ru-RU"/>
        </w:rPr>
        <w:t>Математика: 6 класс: дидактические материалы: пособие для учащихся общеобразовательных организаций /А.Г. Мерзляк, В.Б. Полонский, Е.М. Рабинович, М.С. Якир.- 2-е изд., стереотип.- М.: Вентана-Граф,2019.- 144</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62" w:lineRule="auto"/>
        <w:ind w:right="144"/>
        <w:rPr>
          <w:lang w:val="ru-RU"/>
        </w:rPr>
      </w:pPr>
      <w:r w:rsidRPr="008879BF">
        <w:rPr>
          <w:rFonts w:ascii="Times New Roman" w:hAnsi="Times New Roman"/>
          <w:color w:val="000000"/>
          <w:sz w:val="24"/>
          <w:lang w:val="ru-RU"/>
        </w:rPr>
        <w:t>Тесты по математике: 5 класс: к учебнику А.Г. Мерзляка и др. «Математика. 5класс». ФГОС (к новому учебнику)/ Т.М. Ерина.-4-е изд., перераб. и доп. – М: Издательство «Экзамен», 2020.- 93,[3]</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62" w:lineRule="auto"/>
        <w:ind w:right="720"/>
        <w:rPr>
          <w:lang w:val="ru-RU"/>
        </w:rPr>
      </w:pPr>
      <w:r w:rsidRPr="008879BF">
        <w:rPr>
          <w:rFonts w:ascii="Times New Roman" w:hAnsi="Times New Roman"/>
          <w:color w:val="000000"/>
          <w:sz w:val="24"/>
          <w:lang w:val="ru-RU"/>
        </w:rPr>
        <w:t>Тесты по математике: 6 класс: к учебнику А.Г. Мерзляка и др. «Математика. 6 класс». ФГОС (к новому учебнику)/ Т.М. Ерина. – М: Издательство «Экзамен», 2017.- 96</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62" w:lineRule="auto"/>
        <w:ind w:right="1152"/>
        <w:rPr>
          <w:lang w:val="ru-RU"/>
        </w:rPr>
      </w:pPr>
      <w:r w:rsidRPr="008879BF">
        <w:rPr>
          <w:rFonts w:ascii="Times New Roman" w:hAnsi="Times New Roman"/>
          <w:color w:val="000000"/>
          <w:sz w:val="24"/>
          <w:lang w:val="ru-RU"/>
        </w:rPr>
        <w:t>Математика: 5 класс: подготовка к Всероссийским проверочным работам /Е.В. Буцко.- М.: Издательский центр «Вентана-Граф», 2019.-156,[4]</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2" w:after="0" w:line="262" w:lineRule="auto"/>
        <w:ind w:right="1152"/>
        <w:rPr>
          <w:lang w:val="ru-RU"/>
        </w:rPr>
      </w:pPr>
      <w:r w:rsidRPr="008879BF">
        <w:rPr>
          <w:rFonts w:ascii="Times New Roman" w:hAnsi="Times New Roman"/>
          <w:color w:val="000000"/>
          <w:sz w:val="24"/>
          <w:lang w:val="ru-RU"/>
        </w:rPr>
        <w:t>Математика: 6 класс: подготовка к Всероссийским проверочным работам /Е.В. Буцко.- М.: Издательский центр «Вентана-Граф», 2019.-173,[3]</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2" w:after="0" w:line="262" w:lineRule="auto"/>
        <w:rPr>
          <w:lang w:val="ru-RU"/>
        </w:rPr>
      </w:pPr>
      <w:r w:rsidRPr="008879BF">
        <w:rPr>
          <w:rFonts w:ascii="Times New Roman" w:hAnsi="Times New Roman"/>
          <w:color w:val="000000"/>
          <w:sz w:val="24"/>
          <w:lang w:val="ru-RU"/>
        </w:rPr>
        <w:t>Математика: 5 класс: методическое пособие /Е.В. Буцко, А.Г. Мерзляк, В.Б. Полонский и др.- 3-е изд., стереотип.- М.: Вентана-Граф,2020.-294,[10]</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62" w:lineRule="auto"/>
        <w:rPr>
          <w:lang w:val="ru-RU"/>
        </w:rPr>
      </w:pPr>
      <w:r w:rsidRPr="008879BF">
        <w:rPr>
          <w:rFonts w:ascii="Times New Roman" w:hAnsi="Times New Roman"/>
          <w:color w:val="000000"/>
          <w:sz w:val="24"/>
          <w:lang w:val="ru-RU"/>
        </w:rPr>
        <w:t>Математика: 6 класс: методическое пособие /Е.В. Буцко, А.Г. Мерзляк, В.Б. Полонский и др.- 3-е изд., стереотип.- М.: Вентана-Граф,2020.-288,[2]</w:t>
      </w:r>
      <w:r>
        <w:rPr>
          <w:rFonts w:ascii="Times New Roman" w:hAnsi="Times New Roman"/>
          <w:color w:val="000000"/>
          <w:sz w:val="24"/>
        </w:rPr>
        <w:t>c</w:t>
      </w:r>
      <w:r w:rsidRPr="008879BF">
        <w:rPr>
          <w:rFonts w:ascii="Times New Roman" w:hAnsi="Times New Roman"/>
          <w:color w:val="000000"/>
          <w:sz w:val="24"/>
          <w:lang w:val="ru-RU"/>
        </w:rPr>
        <w:t>.</w:t>
      </w:r>
    </w:p>
    <w:p w:rsidR="005F792C" w:rsidRPr="008879BF" w:rsidRDefault="005F792C">
      <w:pPr>
        <w:autoSpaceDE w:val="0"/>
        <w:autoSpaceDN w:val="0"/>
        <w:spacing w:before="70" w:after="0" w:line="271" w:lineRule="auto"/>
        <w:ind w:right="576"/>
        <w:rPr>
          <w:lang w:val="ru-RU"/>
        </w:rPr>
      </w:pPr>
      <w:r w:rsidRPr="008879BF">
        <w:rPr>
          <w:rFonts w:ascii="Times New Roman" w:hAnsi="Times New Roman"/>
          <w:color w:val="000000"/>
          <w:sz w:val="24"/>
          <w:lang w:val="ru-RU"/>
        </w:rPr>
        <w:t>Математическая грамотность. Сборник эталонных заданий. Выпуск 1. Учеб. Пособие для общеобразовательных организаций. В 2-х ч. Ч. 1/ [ Г.С.Ковалёва и др.]; под ред. Г.С. Ковалёвой, Л.О.Рословой.-2 изд. – М.; СПб.: Просвещение, 2021. – 79 с.</w:t>
      </w:r>
    </w:p>
    <w:p w:rsidR="005F792C" w:rsidRPr="008879BF" w:rsidRDefault="005F792C">
      <w:pPr>
        <w:autoSpaceDE w:val="0"/>
        <w:autoSpaceDN w:val="0"/>
        <w:spacing w:before="70" w:after="0" w:line="271" w:lineRule="auto"/>
        <w:ind w:right="576"/>
        <w:rPr>
          <w:lang w:val="ru-RU"/>
        </w:rPr>
      </w:pPr>
      <w:r w:rsidRPr="008879BF">
        <w:rPr>
          <w:rFonts w:ascii="Times New Roman" w:hAnsi="Times New Roman"/>
          <w:color w:val="000000"/>
          <w:sz w:val="24"/>
          <w:lang w:val="ru-RU"/>
        </w:rPr>
        <w:t>Математическая грамотность. Сборник эталонных заданий. Выпуск 1. Учеб. Пособие для общеобразовательных организаций. В 2-х ч. Ч. 2/ [ Г.С.Ковалёва и др.]; под ред. Г.С. Ковалёвой, Л.О.Рословой.-2 изд. – М.; СПб.: Просвещение, 2021. – 79 с.</w:t>
      </w:r>
    </w:p>
    <w:p w:rsidR="005F792C" w:rsidRPr="008879BF" w:rsidRDefault="005F792C">
      <w:pPr>
        <w:autoSpaceDE w:val="0"/>
        <w:autoSpaceDN w:val="0"/>
        <w:spacing w:before="70" w:after="0" w:line="262" w:lineRule="auto"/>
        <w:ind w:right="576"/>
        <w:rPr>
          <w:lang w:val="ru-RU"/>
        </w:rPr>
      </w:pPr>
      <w:r w:rsidRPr="008879BF">
        <w:rPr>
          <w:rFonts w:ascii="Times New Roman" w:hAnsi="Times New Roman"/>
          <w:color w:val="000000"/>
          <w:sz w:val="24"/>
          <w:lang w:val="ru-RU"/>
        </w:rPr>
        <w:t xml:space="preserve">Сергеева Т. Ф. Математическая грамотность. Математика на каждый день. Тренажёр. 6–8 классы Серия: Функциональная грамотность. Тренажёр. – М. : Просвещение, 2020. – 112 с. </w:t>
      </w:r>
    </w:p>
    <w:p w:rsidR="005F792C" w:rsidRDefault="005F792C">
      <w:pPr>
        <w:autoSpaceDE w:val="0"/>
        <w:autoSpaceDN w:val="0"/>
        <w:spacing w:before="262" w:after="0" w:line="230" w:lineRule="auto"/>
        <w:rPr>
          <w:rFonts w:ascii="Times New Roman" w:hAnsi="Times New Roman"/>
          <w:b/>
          <w:color w:val="000000"/>
          <w:sz w:val="24"/>
          <w:lang w:val="ru-RU"/>
        </w:rPr>
      </w:pPr>
    </w:p>
    <w:p w:rsidR="005F792C" w:rsidRPr="008879BF" w:rsidRDefault="005F792C" w:rsidP="0099209F">
      <w:pPr>
        <w:autoSpaceDE w:val="0"/>
        <w:autoSpaceDN w:val="0"/>
        <w:spacing w:before="262" w:after="0" w:line="230" w:lineRule="auto"/>
        <w:rPr>
          <w:lang w:val="ru-RU"/>
        </w:rPr>
      </w:pPr>
      <w:r w:rsidRPr="008879BF">
        <w:rPr>
          <w:rFonts w:ascii="Times New Roman" w:hAnsi="Times New Roman"/>
          <w:b/>
          <w:color w:val="000000"/>
          <w:sz w:val="24"/>
          <w:lang w:val="ru-RU"/>
        </w:rPr>
        <w:t>ЦИФРОВЫЕ ОБРАЗОВАТЕЛЬНЫЕ РЕСУРСЫ И РЕСУРСЫ СЕТИ ИНТЕРНЕТ</w:t>
      </w:r>
    </w:p>
    <w:p w:rsidR="005F792C" w:rsidRPr="008879BF" w:rsidRDefault="005F792C">
      <w:pPr>
        <w:autoSpaceDE w:val="0"/>
        <w:autoSpaceDN w:val="0"/>
        <w:spacing w:after="0" w:line="290" w:lineRule="auto"/>
        <w:ind w:right="1008"/>
        <w:rPr>
          <w:lang w:val="ru-RU"/>
        </w:rPr>
      </w:pPr>
      <w:r w:rsidRPr="008879BF">
        <w:rPr>
          <w:rFonts w:ascii="Times New Roman" w:hAnsi="Times New Roman"/>
          <w:color w:val="000000"/>
          <w:sz w:val="24"/>
          <w:lang w:val="ru-RU"/>
        </w:rPr>
        <w:t xml:space="preserve">Федеральный портал « Российское образование» </w:t>
      </w:r>
      <w:r>
        <w:rPr>
          <w:rFonts w:ascii="Times New Roman" w:hAnsi="Times New Roman"/>
          <w:color w:val="000000"/>
          <w:sz w:val="24"/>
        </w:rPr>
        <w:t>http</w:t>
      </w:r>
      <w:r w:rsidRPr="008879BF">
        <w:rPr>
          <w:rFonts w:ascii="Times New Roman" w:hAnsi="Times New Roman"/>
          <w:color w:val="000000"/>
          <w:sz w:val="24"/>
          <w:lang w:val="ru-RU"/>
        </w:rPr>
        <w:t>://</w:t>
      </w:r>
      <w:r>
        <w:rPr>
          <w:rFonts w:ascii="Times New Roman" w:hAnsi="Times New Roman"/>
          <w:color w:val="000000"/>
          <w:sz w:val="24"/>
        </w:rPr>
        <w:t>www</w:t>
      </w:r>
      <w:r w:rsidRPr="008879BF">
        <w:rPr>
          <w:rFonts w:ascii="Times New Roman" w:hAnsi="Times New Roman"/>
          <w:color w:val="000000"/>
          <w:sz w:val="24"/>
          <w:lang w:val="ru-RU"/>
        </w:rPr>
        <w:t>.</w:t>
      </w:r>
      <w:r>
        <w:rPr>
          <w:rFonts w:ascii="Times New Roman" w:hAnsi="Times New Roman"/>
          <w:color w:val="000000"/>
          <w:sz w:val="24"/>
        </w:rPr>
        <w:t>edu</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Все приложения к газете «1 сентября» </w:t>
      </w:r>
      <w:r>
        <w:rPr>
          <w:rFonts w:ascii="Times New Roman" w:hAnsi="Times New Roman"/>
          <w:color w:val="000000"/>
          <w:sz w:val="24"/>
        </w:rPr>
        <w:t>https</w:t>
      </w:r>
      <w:r w:rsidRPr="008879BF">
        <w:rPr>
          <w:rFonts w:ascii="Times New Roman" w:hAnsi="Times New Roman"/>
          <w:color w:val="000000"/>
          <w:sz w:val="24"/>
          <w:lang w:val="ru-RU"/>
        </w:rPr>
        <w:t>://1</w:t>
      </w:r>
      <w:r>
        <w:rPr>
          <w:rFonts w:ascii="Times New Roman" w:hAnsi="Times New Roman"/>
          <w:color w:val="000000"/>
          <w:sz w:val="24"/>
        </w:rPr>
        <w:t>sept</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Современный Учительский портал </w:t>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easyen</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Учительский портал </w:t>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www</w:t>
      </w:r>
      <w:r w:rsidRPr="008879BF">
        <w:rPr>
          <w:rFonts w:ascii="Times New Roman" w:hAnsi="Times New Roman"/>
          <w:color w:val="000000"/>
          <w:sz w:val="24"/>
          <w:lang w:val="ru-RU"/>
        </w:rPr>
        <w:t>.</w:t>
      </w:r>
      <w:r>
        <w:rPr>
          <w:rFonts w:ascii="Times New Roman" w:hAnsi="Times New Roman"/>
          <w:color w:val="000000"/>
          <w:sz w:val="24"/>
        </w:rPr>
        <w:t>uchportal</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ЦОК (Цифровой Образовательный контент) </w:t>
      </w:r>
      <w:r w:rsidRPr="008879BF">
        <w:rPr>
          <w:lang w:val="ru-RU"/>
        </w:rPr>
        <w:br/>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educont</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Социальная сеть работников образования </w:t>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nsportal</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Единый урок РФ </w:t>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www</w:t>
      </w:r>
      <w:r w:rsidRPr="008879BF">
        <w:rPr>
          <w:rFonts w:ascii="Times New Roman" w:hAnsi="Times New Roman"/>
          <w:color w:val="000000"/>
          <w:sz w:val="24"/>
          <w:lang w:val="ru-RU"/>
        </w:rPr>
        <w:t xml:space="preserve">.единыйурок.рф/ </w:t>
      </w:r>
      <w:r w:rsidRPr="008879BF">
        <w:rPr>
          <w:lang w:val="ru-RU"/>
        </w:rPr>
        <w:br/>
      </w:r>
      <w:r w:rsidRPr="008879BF">
        <w:rPr>
          <w:rFonts w:ascii="Times New Roman" w:hAnsi="Times New Roman"/>
          <w:color w:val="000000"/>
          <w:sz w:val="24"/>
          <w:lang w:val="ru-RU"/>
        </w:rPr>
        <w:t>Образовательный портал «Учи.ру»</w:t>
      </w:r>
      <w:r w:rsidRPr="008879BF">
        <w:rPr>
          <w:lang w:val="ru-RU"/>
        </w:rPr>
        <w:br/>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uchi</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Образовательный портал «РЭШ»</w:t>
      </w:r>
      <w:r w:rsidRPr="008879BF">
        <w:rPr>
          <w:lang w:val="ru-RU"/>
        </w:rPr>
        <w:br/>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resh</w:t>
      </w:r>
      <w:r w:rsidRPr="008879BF">
        <w:rPr>
          <w:rFonts w:ascii="Times New Roman" w:hAnsi="Times New Roman"/>
          <w:color w:val="000000"/>
          <w:sz w:val="24"/>
          <w:lang w:val="ru-RU"/>
        </w:rPr>
        <w:t>.</w:t>
      </w:r>
      <w:r>
        <w:rPr>
          <w:rFonts w:ascii="Times New Roman" w:hAnsi="Times New Roman"/>
          <w:color w:val="000000"/>
          <w:sz w:val="24"/>
        </w:rPr>
        <w:t>edu</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Инфоурок </w:t>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infourok</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Единая коллекция цифровых образовательных ресурсов </w:t>
      </w:r>
      <w:r>
        <w:rPr>
          <w:rFonts w:ascii="Times New Roman" w:hAnsi="Times New Roman"/>
          <w:color w:val="000000"/>
          <w:sz w:val="24"/>
        </w:rPr>
        <w:t>http</w:t>
      </w:r>
      <w:r w:rsidRPr="008879BF">
        <w:rPr>
          <w:rFonts w:ascii="Times New Roman" w:hAnsi="Times New Roman"/>
          <w:color w:val="000000"/>
          <w:sz w:val="24"/>
          <w:lang w:val="ru-RU"/>
        </w:rPr>
        <w:t>://</w:t>
      </w:r>
      <w:r>
        <w:rPr>
          <w:rFonts w:ascii="Times New Roman" w:hAnsi="Times New Roman"/>
          <w:color w:val="000000"/>
          <w:sz w:val="24"/>
        </w:rPr>
        <w:t>school</w:t>
      </w:r>
      <w:r w:rsidRPr="008879BF">
        <w:rPr>
          <w:rFonts w:ascii="Times New Roman" w:hAnsi="Times New Roman"/>
          <w:color w:val="000000"/>
          <w:sz w:val="24"/>
          <w:lang w:val="ru-RU"/>
        </w:rPr>
        <w:t>-</w:t>
      </w:r>
      <w:r>
        <w:rPr>
          <w:rFonts w:ascii="Times New Roman" w:hAnsi="Times New Roman"/>
          <w:color w:val="000000"/>
          <w:sz w:val="24"/>
        </w:rPr>
        <w:t>collection</w:t>
      </w:r>
      <w:r w:rsidRPr="008879BF">
        <w:rPr>
          <w:rFonts w:ascii="Times New Roman" w:hAnsi="Times New Roman"/>
          <w:color w:val="000000"/>
          <w:sz w:val="24"/>
          <w:lang w:val="ru-RU"/>
        </w:rPr>
        <w:t>.</w:t>
      </w:r>
      <w:r>
        <w:rPr>
          <w:rFonts w:ascii="Times New Roman" w:hAnsi="Times New Roman"/>
          <w:color w:val="000000"/>
          <w:sz w:val="24"/>
        </w:rPr>
        <w:t>edu</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Pr>
          <w:rFonts w:ascii="Times New Roman" w:hAnsi="Times New Roman"/>
          <w:color w:val="000000"/>
          <w:sz w:val="24"/>
        </w:rPr>
        <w:t>UROKI</w:t>
      </w:r>
      <w:r w:rsidRPr="008879BF">
        <w:rPr>
          <w:rFonts w:ascii="Times New Roman" w:hAnsi="Times New Roman"/>
          <w:color w:val="000000"/>
          <w:sz w:val="24"/>
          <w:lang w:val="ru-RU"/>
        </w:rPr>
        <w:t>.</w:t>
      </w:r>
      <w:r>
        <w:rPr>
          <w:rFonts w:ascii="Times New Roman" w:hAnsi="Times New Roman"/>
          <w:color w:val="000000"/>
          <w:sz w:val="24"/>
        </w:rPr>
        <w:t>NET</w:t>
      </w:r>
      <w:r w:rsidRPr="008879BF">
        <w:rPr>
          <w:rFonts w:ascii="Times New Roman" w:hAnsi="Times New Roman"/>
          <w:color w:val="000000"/>
          <w:sz w:val="24"/>
          <w:lang w:val="ru-RU"/>
        </w:rPr>
        <w:t xml:space="preserve"> </w:t>
      </w:r>
      <w:r>
        <w:rPr>
          <w:rFonts w:ascii="Times New Roman" w:hAnsi="Times New Roman"/>
          <w:color w:val="000000"/>
          <w:sz w:val="24"/>
        </w:rPr>
        <w:t>http</w:t>
      </w:r>
      <w:r w:rsidRPr="008879BF">
        <w:rPr>
          <w:rFonts w:ascii="Times New Roman" w:hAnsi="Times New Roman"/>
          <w:color w:val="000000"/>
          <w:sz w:val="24"/>
          <w:lang w:val="ru-RU"/>
        </w:rPr>
        <w:t>://</w:t>
      </w:r>
      <w:r>
        <w:rPr>
          <w:rFonts w:ascii="Times New Roman" w:hAnsi="Times New Roman"/>
          <w:color w:val="000000"/>
          <w:sz w:val="24"/>
        </w:rPr>
        <w:t>www</w:t>
      </w:r>
      <w:r w:rsidRPr="008879BF">
        <w:rPr>
          <w:rFonts w:ascii="Times New Roman" w:hAnsi="Times New Roman"/>
          <w:color w:val="000000"/>
          <w:sz w:val="24"/>
          <w:lang w:val="ru-RU"/>
        </w:rPr>
        <w:t>.</w:t>
      </w:r>
      <w:r>
        <w:rPr>
          <w:rFonts w:ascii="Times New Roman" w:hAnsi="Times New Roman"/>
          <w:color w:val="000000"/>
          <w:sz w:val="24"/>
        </w:rPr>
        <w:t>uroki</w:t>
      </w:r>
      <w:r w:rsidRPr="008879BF">
        <w:rPr>
          <w:rFonts w:ascii="Times New Roman" w:hAnsi="Times New Roman"/>
          <w:color w:val="000000"/>
          <w:sz w:val="24"/>
          <w:lang w:val="ru-RU"/>
        </w:rPr>
        <w:t>.</w:t>
      </w:r>
      <w:r>
        <w:rPr>
          <w:rFonts w:ascii="Times New Roman" w:hAnsi="Times New Roman"/>
          <w:color w:val="000000"/>
          <w:sz w:val="24"/>
        </w:rPr>
        <w:t>net</w:t>
      </w:r>
      <w:r w:rsidRPr="008879BF">
        <w:rPr>
          <w:rFonts w:ascii="Times New Roman" w:hAnsi="Times New Roman"/>
          <w:color w:val="000000"/>
          <w:sz w:val="24"/>
          <w:lang w:val="ru-RU"/>
        </w:rPr>
        <w:t>/</w:t>
      </w:r>
      <w:r>
        <w:rPr>
          <w:rFonts w:ascii="Times New Roman" w:hAnsi="Times New Roman"/>
          <w:color w:val="000000"/>
          <w:sz w:val="24"/>
        </w:rPr>
        <w:t>docmat</w:t>
      </w:r>
      <w:r w:rsidRPr="008879BF">
        <w:rPr>
          <w:rFonts w:ascii="Times New Roman" w:hAnsi="Times New Roman"/>
          <w:color w:val="000000"/>
          <w:sz w:val="24"/>
          <w:lang w:val="ru-RU"/>
        </w:rPr>
        <w:t>.</w:t>
      </w:r>
      <w:r>
        <w:rPr>
          <w:rFonts w:ascii="Times New Roman" w:hAnsi="Times New Roman"/>
          <w:color w:val="000000"/>
          <w:sz w:val="24"/>
        </w:rPr>
        <w:t>htm</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Открытый банк заданий по функциональной грамотности </w:t>
      </w:r>
      <w:r w:rsidRPr="008879BF">
        <w:rPr>
          <w:lang w:val="ru-RU"/>
        </w:rPr>
        <w:br/>
      </w:r>
      <w:r>
        <w:rPr>
          <w:rFonts w:ascii="Times New Roman" w:hAnsi="Times New Roman"/>
          <w:color w:val="000000"/>
          <w:sz w:val="24"/>
        </w:rPr>
        <w:t>http</w:t>
      </w:r>
      <w:r w:rsidRPr="008879BF">
        <w:rPr>
          <w:rFonts w:ascii="Times New Roman" w:hAnsi="Times New Roman"/>
          <w:color w:val="000000"/>
          <w:sz w:val="24"/>
          <w:lang w:val="ru-RU"/>
        </w:rPr>
        <w:t>://</w:t>
      </w:r>
      <w:r>
        <w:rPr>
          <w:rFonts w:ascii="Times New Roman" w:hAnsi="Times New Roman"/>
          <w:color w:val="000000"/>
          <w:sz w:val="24"/>
        </w:rPr>
        <w:t>skiv</w:t>
      </w:r>
      <w:r w:rsidRPr="008879BF">
        <w:rPr>
          <w:rFonts w:ascii="Times New Roman" w:hAnsi="Times New Roman"/>
          <w:color w:val="000000"/>
          <w:sz w:val="24"/>
          <w:lang w:val="ru-RU"/>
        </w:rPr>
        <w:t>.</w:t>
      </w:r>
      <w:r>
        <w:rPr>
          <w:rFonts w:ascii="Times New Roman" w:hAnsi="Times New Roman"/>
          <w:color w:val="000000"/>
          <w:sz w:val="24"/>
        </w:rPr>
        <w:t>instrao</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w:t>
      </w:r>
      <w:r>
        <w:rPr>
          <w:rFonts w:ascii="Times New Roman" w:hAnsi="Times New Roman"/>
          <w:color w:val="000000"/>
          <w:sz w:val="24"/>
        </w:rPr>
        <w:t>bank</w:t>
      </w:r>
      <w:r w:rsidRPr="008879BF">
        <w:rPr>
          <w:rFonts w:ascii="Times New Roman" w:hAnsi="Times New Roman"/>
          <w:color w:val="000000"/>
          <w:sz w:val="24"/>
          <w:lang w:val="ru-RU"/>
        </w:rPr>
        <w:t>-</w:t>
      </w:r>
      <w:r>
        <w:rPr>
          <w:rFonts w:ascii="Times New Roman" w:hAnsi="Times New Roman"/>
          <w:color w:val="000000"/>
          <w:sz w:val="24"/>
        </w:rPr>
        <w:t>zadaniy</w:t>
      </w:r>
      <w:r w:rsidRPr="008879BF">
        <w:rPr>
          <w:rFonts w:ascii="Times New Roman" w:hAnsi="Times New Roman"/>
          <w:color w:val="000000"/>
          <w:sz w:val="24"/>
          <w:lang w:val="ru-RU"/>
        </w:rPr>
        <w:t xml:space="preserve">/ </w:t>
      </w:r>
      <w:r w:rsidRPr="008879BF">
        <w:rPr>
          <w:lang w:val="ru-RU"/>
        </w:rPr>
        <w:br/>
      </w:r>
      <w:r>
        <w:rPr>
          <w:rFonts w:ascii="Times New Roman" w:hAnsi="Times New Roman"/>
          <w:color w:val="000000"/>
          <w:sz w:val="24"/>
        </w:rPr>
        <w:t>http</w:t>
      </w:r>
      <w:r w:rsidRPr="008879BF">
        <w:rPr>
          <w:rFonts w:ascii="Times New Roman" w:hAnsi="Times New Roman"/>
          <w:color w:val="000000"/>
          <w:sz w:val="24"/>
          <w:lang w:val="ru-RU"/>
        </w:rPr>
        <w:t>://</w:t>
      </w:r>
      <w:r>
        <w:rPr>
          <w:rFonts w:ascii="Times New Roman" w:hAnsi="Times New Roman"/>
          <w:color w:val="000000"/>
          <w:sz w:val="24"/>
        </w:rPr>
        <w:t>skiv</w:t>
      </w:r>
      <w:r w:rsidRPr="008879BF">
        <w:rPr>
          <w:rFonts w:ascii="Times New Roman" w:hAnsi="Times New Roman"/>
          <w:color w:val="000000"/>
          <w:sz w:val="24"/>
          <w:lang w:val="ru-RU"/>
        </w:rPr>
        <w:t>.</w:t>
      </w:r>
      <w:r>
        <w:rPr>
          <w:rFonts w:ascii="Times New Roman" w:hAnsi="Times New Roman"/>
          <w:color w:val="000000"/>
          <w:sz w:val="24"/>
        </w:rPr>
        <w:t>instrao</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w:t>
      </w:r>
      <w:r>
        <w:rPr>
          <w:rFonts w:ascii="Times New Roman" w:hAnsi="Times New Roman"/>
          <w:color w:val="000000"/>
          <w:sz w:val="24"/>
        </w:rPr>
        <w:t>bank</w:t>
      </w:r>
      <w:r w:rsidRPr="008879BF">
        <w:rPr>
          <w:rFonts w:ascii="Times New Roman" w:hAnsi="Times New Roman"/>
          <w:color w:val="000000"/>
          <w:sz w:val="24"/>
          <w:lang w:val="ru-RU"/>
        </w:rPr>
        <w:t>-</w:t>
      </w:r>
      <w:r>
        <w:rPr>
          <w:rFonts w:ascii="Times New Roman" w:hAnsi="Times New Roman"/>
          <w:color w:val="000000"/>
          <w:sz w:val="24"/>
        </w:rPr>
        <w:t>zadaniy</w:t>
      </w:r>
      <w:r w:rsidRPr="008879BF">
        <w:rPr>
          <w:rFonts w:ascii="Times New Roman" w:hAnsi="Times New Roman"/>
          <w:color w:val="000000"/>
          <w:sz w:val="24"/>
          <w:lang w:val="ru-RU"/>
        </w:rPr>
        <w:t>/</w:t>
      </w:r>
      <w:r>
        <w:rPr>
          <w:rFonts w:ascii="Times New Roman" w:hAnsi="Times New Roman"/>
          <w:color w:val="000000"/>
          <w:sz w:val="24"/>
        </w:rPr>
        <w:t>matematicheskaya</w:t>
      </w:r>
      <w:r w:rsidRPr="008879BF">
        <w:rPr>
          <w:rFonts w:ascii="Times New Roman" w:hAnsi="Times New Roman"/>
          <w:color w:val="000000"/>
          <w:sz w:val="24"/>
          <w:lang w:val="ru-RU"/>
        </w:rPr>
        <w:t>-</w:t>
      </w:r>
      <w:r>
        <w:rPr>
          <w:rFonts w:ascii="Times New Roman" w:hAnsi="Times New Roman"/>
          <w:color w:val="000000"/>
          <w:sz w:val="24"/>
        </w:rPr>
        <w:t>gramotnost</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Википедия </w:t>
      </w:r>
      <w:r w:rsidRPr="008879BF">
        <w:rPr>
          <w:lang w:val="ru-RU"/>
        </w:rPr>
        <w:br/>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w:t>
      </w:r>
      <w:r>
        <w:rPr>
          <w:rFonts w:ascii="Times New Roman" w:hAnsi="Times New Roman"/>
          <w:color w:val="000000"/>
          <w:sz w:val="24"/>
        </w:rPr>
        <w:t>wikipedia</w:t>
      </w:r>
      <w:r w:rsidRPr="008879BF">
        <w:rPr>
          <w:rFonts w:ascii="Times New Roman" w:hAnsi="Times New Roman"/>
          <w:color w:val="000000"/>
          <w:sz w:val="24"/>
          <w:lang w:val="ru-RU"/>
        </w:rPr>
        <w:t>.</w:t>
      </w:r>
      <w:r>
        <w:rPr>
          <w:rFonts w:ascii="Times New Roman" w:hAnsi="Times New Roman"/>
          <w:color w:val="000000"/>
          <w:sz w:val="24"/>
        </w:rPr>
        <w:t>org</w:t>
      </w:r>
      <w:r w:rsidRPr="008879BF">
        <w:rPr>
          <w:rFonts w:ascii="Times New Roman" w:hAnsi="Times New Roman"/>
          <w:color w:val="000000"/>
          <w:sz w:val="24"/>
          <w:lang w:val="ru-RU"/>
        </w:rPr>
        <w:t>/</w:t>
      </w:r>
      <w:r>
        <w:rPr>
          <w:rFonts w:ascii="Times New Roman" w:hAnsi="Times New Roman"/>
          <w:color w:val="000000"/>
          <w:sz w:val="24"/>
        </w:rPr>
        <w:t>wiki</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Образовательный портал «Решу ВПР»</w:t>
      </w:r>
      <w:r w:rsidRPr="008879BF">
        <w:rPr>
          <w:lang w:val="ru-RU"/>
        </w:rPr>
        <w:br/>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math</w:t>
      </w:r>
      <w:r w:rsidRPr="008879BF">
        <w:rPr>
          <w:rFonts w:ascii="Times New Roman" w:hAnsi="Times New Roman"/>
          <w:color w:val="000000"/>
          <w:sz w:val="24"/>
          <w:lang w:val="ru-RU"/>
        </w:rPr>
        <w:t>5-</w:t>
      </w:r>
      <w:r>
        <w:rPr>
          <w:rFonts w:ascii="Times New Roman" w:hAnsi="Times New Roman"/>
          <w:color w:val="000000"/>
          <w:sz w:val="24"/>
        </w:rPr>
        <w:t>vpr</w:t>
      </w:r>
      <w:r w:rsidRPr="008879BF">
        <w:rPr>
          <w:rFonts w:ascii="Times New Roman" w:hAnsi="Times New Roman"/>
          <w:color w:val="000000"/>
          <w:sz w:val="24"/>
          <w:lang w:val="ru-RU"/>
        </w:rPr>
        <w:t>.</w:t>
      </w:r>
      <w:r>
        <w:rPr>
          <w:rFonts w:ascii="Times New Roman" w:hAnsi="Times New Roman"/>
          <w:color w:val="000000"/>
          <w:sz w:val="24"/>
        </w:rPr>
        <w:t>sdamgia</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Распечатай и реши: Математика 5-6 классы </w:t>
      </w:r>
      <w:r w:rsidRPr="008879BF">
        <w:rPr>
          <w:lang w:val="ru-RU"/>
        </w:rPr>
        <w:br/>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www</w:t>
      </w:r>
      <w:r w:rsidRPr="008879BF">
        <w:rPr>
          <w:rFonts w:ascii="Times New Roman" w:hAnsi="Times New Roman"/>
          <w:color w:val="000000"/>
          <w:sz w:val="24"/>
          <w:lang w:val="ru-RU"/>
        </w:rPr>
        <w:t>.</w:t>
      </w:r>
      <w:r>
        <w:rPr>
          <w:rFonts w:ascii="Times New Roman" w:hAnsi="Times New Roman"/>
          <w:color w:val="000000"/>
          <w:sz w:val="24"/>
        </w:rPr>
        <w:t>time</w:t>
      </w:r>
      <w:r w:rsidRPr="008879BF">
        <w:rPr>
          <w:rFonts w:ascii="Times New Roman" w:hAnsi="Times New Roman"/>
          <w:color w:val="000000"/>
          <w:sz w:val="24"/>
          <w:lang w:val="ru-RU"/>
        </w:rPr>
        <w:t>4</w:t>
      </w:r>
      <w:r>
        <w:rPr>
          <w:rFonts w:ascii="Times New Roman" w:hAnsi="Times New Roman"/>
          <w:color w:val="000000"/>
          <w:sz w:val="24"/>
        </w:rPr>
        <w:t>math</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/5-6 </w:t>
      </w:r>
      <w:r w:rsidRPr="008879BF">
        <w:rPr>
          <w:lang w:val="ru-RU"/>
        </w:rPr>
        <w:br/>
      </w:r>
      <w:r w:rsidRPr="008879BF">
        <w:rPr>
          <w:rFonts w:ascii="Times New Roman" w:hAnsi="Times New Roman"/>
          <w:color w:val="000000"/>
          <w:sz w:val="24"/>
          <w:lang w:val="ru-RU"/>
        </w:rPr>
        <w:t xml:space="preserve">Обучонок </w:t>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obuchonok</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Тренажеры по математике для любого класса </w:t>
      </w:r>
      <w:r w:rsidRPr="008879BF">
        <w:rPr>
          <w:lang w:val="ru-RU"/>
        </w:rPr>
        <w:br/>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matematika</w:t>
      </w:r>
      <w:r w:rsidRPr="008879BF">
        <w:rPr>
          <w:rFonts w:ascii="Times New Roman" w:hAnsi="Times New Roman"/>
          <w:color w:val="000000"/>
          <w:sz w:val="24"/>
          <w:lang w:val="ru-RU"/>
        </w:rPr>
        <w:t>.</w:t>
      </w:r>
      <w:r>
        <w:rPr>
          <w:rFonts w:ascii="Times New Roman" w:hAnsi="Times New Roman"/>
          <w:color w:val="000000"/>
          <w:sz w:val="24"/>
        </w:rPr>
        <w:t>club</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Кенгуру плюс-математика для каждого </w:t>
      </w:r>
      <w:r>
        <w:rPr>
          <w:rFonts w:ascii="Times New Roman" w:hAnsi="Times New Roman"/>
          <w:color w:val="000000"/>
          <w:sz w:val="24"/>
        </w:rPr>
        <w:t>https</w:t>
      </w:r>
      <w:r w:rsidRPr="008879BF">
        <w:rPr>
          <w:rFonts w:ascii="Times New Roman" w:hAnsi="Times New Roman"/>
          <w:color w:val="000000"/>
          <w:sz w:val="24"/>
          <w:lang w:val="ru-RU"/>
        </w:rPr>
        <w:t>://</w:t>
      </w:r>
      <w:r>
        <w:rPr>
          <w:rFonts w:ascii="Times New Roman" w:hAnsi="Times New Roman"/>
          <w:color w:val="000000"/>
          <w:sz w:val="24"/>
        </w:rPr>
        <w:t>mathkang</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Генератор ребусов </w:t>
      </w:r>
      <w:r>
        <w:rPr>
          <w:rFonts w:ascii="Times New Roman" w:hAnsi="Times New Roman"/>
          <w:color w:val="000000"/>
          <w:sz w:val="24"/>
        </w:rPr>
        <w:t>http</w:t>
      </w:r>
      <w:r w:rsidRPr="008879BF">
        <w:rPr>
          <w:rFonts w:ascii="Times New Roman" w:hAnsi="Times New Roman"/>
          <w:color w:val="000000"/>
          <w:sz w:val="24"/>
          <w:lang w:val="ru-RU"/>
        </w:rPr>
        <w:t>://</w:t>
      </w:r>
      <w:r>
        <w:rPr>
          <w:rFonts w:ascii="Times New Roman" w:hAnsi="Times New Roman"/>
          <w:color w:val="000000"/>
          <w:sz w:val="24"/>
        </w:rPr>
        <w:t>kvestodel</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w:t>
      </w:r>
      <w:r>
        <w:rPr>
          <w:rFonts w:ascii="Times New Roman" w:hAnsi="Times New Roman"/>
          <w:color w:val="000000"/>
          <w:sz w:val="24"/>
        </w:rPr>
        <w:t>generator</w:t>
      </w:r>
      <w:r w:rsidRPr="008879BF">
        <w:rPr>
          <w:rFonts w:ascii="Times New Roman" w:hAnsi="Times New Roman"/>
          <w:color w:val="000000"/>
          <w:sz w:val="24"/>
          <w:lang w:val="ru-RU"/>
        </w:rPr>
        <w:t>-</w:t>
      </w:r>
      <w:r>
        <w:rPr>
          <w:rFonts w:ascii="Times New Roman" w:hAnsi="Times New Roman"/>
          <w:color w:val="000000"/>
          <w:sz w:val="24"/>
        </w:rPr>
        <w:t>rebusov</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Математическая гимнастика </w:t>
      </w:r>
      <w:r>
        <w:rPr>
          <w:rFonts w:ascii="Times New Roman" w:hAnsi="Times New Roman"/>
          <w:color w:val="000000"/>
          <w:sz w:val="24"/>
        </w:rPr>
        <w:t>http</w:t>
      </w:r>
      <w:r w:rsidRPr="008879BF">
        <w:rPr>
          <w:rFonts w:ascii="Times New Roman" w:hAnsi="Times New Roman"/>
          <w:color w:val="000000"/>
          <w:sz w:val="24"/>
          <w:lang w:val="ru-RU"/>
        </w:rPr>
        <w:t>://</w:t>
      </w:r>
      <w:r>
        <w:rPr>
          <w:rFonts w:ascii="Times New Roman" w:hAnsi="Times New Roman"/>
          <w:color w:val="000000"/>
          <w:sz w:val="24"/>
        </w:rPr>
        <w:t>mat</w:t>
      </w:r>
      <w:r w:rsidRPr="008879BF">
        <w:rPr>
          <w:rFonts w:ascii="Times New Roman" w:hAnsi="Times New Roman"/>
          <w:color w:val="000000"/>
          <w:sz w:val="24"/>
          <w:lang w:val="ru-RU"/>
        </w:rPr>
        <w:t>-</w:t>
      </w:r>
      <w:r>
        <w:rPr>
          <w:rFonts w:ascii="Times New Roman" w:hAnsi="Times New Roman"/>
          <w:color w:val="000000"/>
          <w:sz w:val="24"/>
        </w:rPr>
        <w:t>game</w:t>
      </w:r>
      <w:r w:rsidRPr="008879BF">
        <w:rPr>
          <w:rFonts w:ascii="Times New Roman" w:hAnsi="Times New Roman"/>
          <w:color w:val="000000"/>
          <w:sz w:val="24"/>
          <w:lang w:val="ru-RU"/>
        </w:rPr>
        <w:t>.</w:t>
      </w:r>
      <w:r>
        <w:rPr>
          <w:rFonts w:ascii="Times New Roman" w:hAnsi="Times New Roman"/>
          <w:color w:val="000000"/>
          <w:sz w:val="24"/>
        </w:rPr>
        <w:t>narod</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 xml:space="preserve">/ </w:t>
      </w:r>
      <w:r w:rsidRPr="008879BF">
        <w:rPr>
          <w:lang w:val="ru-RU"/>
        </w:rPr>
        <w:br/>
      </w:r>
      <w:r w:rsidRPr="008879BF">
        <w:rPr>
          <w:rFonts w:ascii="Times New Roman" w:hAnsi="Times New Roman"/>
          <w:color w:val="000000"/>
          <w:sz w:val="24"/>
          <w:lang w:val="ru-RU"/>
        </w:rPr>
        <w:t xml:space="preserve">Математика на 5 </w:t>
      </w:r>
      <w:r>
        <w:rPr>
          <w:rFonts w:ascii="Times New Roman" w:hAnsi="Times New Roman"/>
          <w:color w:val="000000"/>
          <w:sz w:val="24"/>
        </w:rPr>
        <w:t>http</w:t>
      </w:r>
      <w:r w:rsidRPr="008879BF">
        <w:rPr>
          <w:rFonts w:ascii="Times New Roman" w:hAnsi="Times New Roman"/>
          <w:color w:val="000000"/>
          <w:sz w:val="24"/>
          <w:lang w:val="ru-RU"/>
        </w:rPr>
        <w:t>://</w:t>
      </w:r>
      <w:r>
        <w:rPr>
          <w:rFonts w:ascii="Times New Roman" w:hAnsi="Times New Roman"/>
          <w:color w:val="000000"/>
          <w:sz w:val="24"/>
        </w:rPr>
        <w:t>matematika</w:t>
      </w:r>
      <w:r w:rsidRPr="008879BF">
        <w:rPr>
          <w:rFonts w:ascii="Times New Roman" w:hAnsi="Times New Roman"/>
          <w:color w:val="000000"/>
          <w:sz w:val="24"/>
          <w:lang w:val="ru-RU"/>
        </w:rPr>
        <w:t>-</w:t>
      </w:r>
      <w:r>
        <w:rPr>
          <w:rFonts w:ascii="Times New Roman" w:hAnsi="Times New Roman"/>
          <w:color w:val="000000"/>
          <w:sz w:val="24"/>
        </w:rPr>
        <w:t>na</w:t>
      </w:r>
      <w:r w:rsidRPr="008879BF">
        <w:rPr>
          <w:rFonts w:ascii="Times New Roman" w:hAnsi="Times New Roman"/>
          <w:color w:val="000000"/>
          <w:sz w:val="24"/>
          <w:lang w:val="ru-RU"/>
        </w:rPr>
        <w:t>5.</w:t>
      </w:r>
      <w:r>
        <w:rPr>
          <w:rFonts w:ascii="Times New Roman" w:hAnsi="Times New Roman"/>
          <w:color w:val="000000"/>
          <w:sz w:val="24"/>
        </w:rPr>
        <w:t>narod</w:t>
      </w:r>
      <w:r w:rsidRPr="008879BF">
        <w:rPr>
          <w:rFonts w:ascii="Times New Roman" w:hAnsi="Times New Roman"/>
          <w:color w:val="000000"/>
          <w:sz w:val="24"/>
          <w:lang w:val="ru-RU"/>
        </w:rPr>
        <w:t>.</w:t>
      </w:r>
      <w:r>
        <w:rPr>
          <w:rFonts w:ascii="Times New Roman" w:hAnsi="Times New Roman"/>
          <w:color w:val="000000"/>
          <w:sz w:val="24"/>
        </w:rPr>
        <w:t>ru</w:t>
      </w:r>
      <w:r w:rsidRPr="008879BF">
        <w:rPr>
          <w:rFonts w:ascii="Times New Roman" w:hAnsi="Times New Roman"/>
          <w:color w:val="000000"/>
          <w:sz w:val="24"/>
          <w:lang w:val="ru-RU"/>
        </w:rPr>
        <w:t>/</w:t>
      </w:r>
    </w:p>
    <w:p w:rsidR="005F792C" w:rsidRPr="008879BF" w:rsidRDefault="005F792C">
      <w:pPr>
        <w:rPr>
          <w:lang w:val="ru-RU"/>
        </w:rPr>
        <w:sectPr w:rsidR="005F792C" w:rsidRPr="008879BF">
          <w:pgSz w:w="11900" w:h="16840"/>
          <w:pgMar w:top="298" w:right="1440" w:bottom="1440" w:left="666" w:header="720" w:footer="720" w:gutter="0"/>
          <w:cols w:space="720" w:equalWidth="0">
            <w:col w:w="9794"/>
          </w:cols>
          <w:docGrid w:linePitch="360"/>
        </w:sectPr>
      </w:pPr>
    </w:p>
    <w:p w:rsidR="005F792C" w:rsidRPr="008879BF" w:rsidRDefault="005F792C">
      <w:pPr>
        <w:autoSpaceDE w:val="0"/>
        <w:autoSpaceDN w:val="0"/>
        <w:spacing w:after="78" w:line="220" w:lineRule="exact"/>
        <w:rPr>
          <w:lang w:val="ru-RU"/>
        </w:rPr>
      </w:pPr>
    </w:p>
    <w:p w:rsidR="005F792C" w:rsidRPr="008879BF" w:rsidRDefault="005F792C">
      <w:pPr>
        <w:autoSpaceDE w:val="0"/>
        <w:autoSpaceDN w:val="0"/>
        <w:spacing w:after="0" w:line="230" w:lineRule="auto"/>
        <w:rPr>
          <w:lang w:val="ru-RU"/>
        </w:rPr>
      </w:pPr>
      <w:r w:rsidRPr="008879BF">
        <w:rPr>
          <w:rFonts w:ascii="Times New Roman" w:hAnsi="Times New Roman"/>
          <w:b/>
          <w:color w:val="000000"/>
          <w:sz w:val="24"/>
          <w:lang w:val="ru-RU"/>
        </w:rPr>
        <w:t>МАТЕРИАЛЬНО-ТЕХНИЧЕСКОЕ ОБЕСПЕЧЕНИЕ ОБРАЗОВАТЕЛЬНОГО ПРОЦЕССА</w:t>
      </w:r>
    </w:p>
    <w:p w:rsidR="005F792C" w:rsidRPr="008879BF" w:rsidRDefault="005F792C">
      <w:pPr>
        <w:autoSpaceDE w:val="0"/>
        <w:autoSpaceDN w:val="0"/>
        <w:spacing w:before="346" w:after="0" w:line="230" w:lineRule="auto"/>
        <w:rPr>
          <w:lang w:val="ru-RU"/>
        </w:rPr>
      </w:pPr>
      <w:r w:rsidRPr="008879BF">
        <w:rPr>
          <w:rFonts w:ascii="Times New Roman" w:hAnsi="Times New Roman"/>
          <w:b/>
          <w:color w:val="000000"/>
          <w:sz w:val="24"/>
          <w:lang w:val="ru-RU"/>
        </w:rPr>
        <w:t>УЧЕБНОЕ ОБОРУДОВАНИЕ</w:t>
      </w:r>
    </w:p>
    <w:p w:rsidR="005F792C" w:rsidRPr="008879BF" w:rsidRDefault="005F792C">
      <w:pPr>
        <w:autoSpaceDE w:val="0"/>
        <w:autoSpaceDN w:val="0"/>
        <w:spacing w:before="166" w:after="0" w:line="271" w:lineRule="auto"/>
        <w:ind w:right="7776"/>
        <w:rPr>
          <w:lang w:val="ru-RU"/>
        </w:rPr>
      </w:pPr>
      <w:r w:rsidRPr="008879BF">
        <w:rPr>
          <w:rFonts w:ascii="Times New Roman" w:hAnsi="Times New Roman"/>
          <w:color w:val="000000"/>
          <w:sz w:val="24"/>
          <w:lang w:val="ru-RU"/>
        </w:rPr>
        <w:t xml:space="preserve">1. Ноутбук </w:t>
      </w:r>
      <w:r w:rsidRPr="008879BF">
        <w:rPr>
          <w:lang w:val="ru-RU"/>
        </w:rPr>
        <w:br/>
      </w:r>
      <w:r w:rsidRPr="008879BF">
        <w:rPr>
          <w:rFonts w:ascii="Times New Roman" w:hAnsi="Times New Roman"/>
          <w:color w:val="000000"/>
          <w:sz w:val="24"/>
          <w:lang w:val="ru-RU"/>
        </w:rPr>
        <w:t xml:space="preserve">2. Мультимедиа проектор. </w:t>
      </w:r>
      <w:r w:rsidRPr="008879BF">
        <w:rPr>
          <w:lang w:val="ru-RU"/>
        </w:rPr>
        <w:br/>
      </w:r>
      <w:r w:rsidRPr="008879BF">
        <w:rPr>
          <w:rFonts w:ascii="Times New Roman" w:hAnsi="Times New Roman"/>
          <w:color w:val="000000"/>
          <w:sz w:val="24"/>
          <w:lang w:val="ru-RU"/>
        </w:rPr>
        <w:t>3. Экран.</w:t>
      </w:r>
    </w:p>
    <w:p w:rsidR="005F792C" w:rsidRPr="008879BF" w:rsidRDefault="005F792C">
      <w:pPr>
        <w:autoSpaceDE w:val="0"/>
        <w:autoSpaceDN w:val="0"/>
        <w:spacing w:before="70" w:after="0" w:line="230" w:lineRule="auto"/>
        <w:rPr>
          <w:lang w:val="ru-RU"/>
        </w:rPr>
      </w:pPr>
      <w:r w:rsidRPr="008879BF">
        <w:rPr>
          <w:rFonts w:ascii="Times New Roman" w:hAnsi="Times New Roman"/>
          <w:color w:val="000000"/>
          <w:sz w:val="24"/>
          <w:lang w:val="ru-RU"/>
        </w:rPr>
        <w:t>4. Компьютерные колонки</w:t>
      </w:r>
    </w:p>
    <w:p w:rsidR="005F792C" w:rsidRPr="008879BF" w:rsidRDefault="005F792C">
      <w:pPr>
        <w:autoSpaceDE w:val="0"/>
        <w:autoSpaceDN w:val="0"/>
        <w:spacing w:before="262" w:after="0" w:line="230" w:lineRule="auto"/>
        <w:rPr>
          <w:lang w:val="ru-RU"/>
        </w:rPr>
      </w:pPr>
      <w:r w:rsidRPr="008879BF">
        <w:rPr>
          <w:rFonts w:ascii="Times New Roman" w:hAnsi="Times New Roman"/>
          <w:b/>
          <w:color w:val="000000"/>
          <w:sz w:val="24"/>
          <w:lang w:val="ru-RU"/>
        </w:rPr>
        <w:t>ОБОРУДОВАНИЕ ДЛЯ ПРОВЕДЕНИЯ ЛАБОРАТОРНЫХ И ПРАКТИЧЕСКИХ РАБОТ</w:t>
      </w:r>
    </w:p>
    <w:p w:rsidR="005F792C" w:rsidRPr="008879BF" w:rsidRDefault="005F792C">
      <w:pPr>
        <w:autoSpaceDE w:val="0"/>
        <w:autoSpaceDN w:val="0"/>
        <w:spacing w:before="166" w:after="0" w:line="262" w:lineRule="auto"/>
        <w:ind w:right="288"/>
        <w:rPr>
          <w:lang w:val="ru-RU"/>
        </w:rPr>
      </w:pPr>
      <w:r w:rsidRPr="008879BF">
        <w:rPr>
          <w:rFonts w:ascii="Times New Roman" w:hAnsi="Times New Roman"/>
          <w:color w:val="000000"/>
          <w:sz w:val="24"/>
          <w:lang w:val="ru-RU"/>
        </w:rPr>
        <w:t>1. Аудиторная доска с магнитной поверхностью и набором приспособлений для крепления таблиц. 2. Наборы геометрических тел.</w:t>
      </w:r>
    </w:p>
    <w:p w:rsidR="005F792C" w:rsidRPr="008879BF" w:rsidRDefault="005F792C">
      <w:pPr>
        <w:autoSpaceDE w:val="0"/>
        <w:autoSpaceDN w:val="0"/>
        <w:spacing w:before="72" w:after="0" w:line="262" w:lineRule="auto"/>
        <w:ind w:right="432"/>
        <w:rPr>
          <w:lang w:val="ru-RU"/>
        </w:rPr>
      </w:pPr>
      <w:r w:rsidRPr="008879BF">
        <w:rPr>
          <w:rFonts w:ascii="Times New Roman" w:hAnsi="Times New Roman"/>
          <w:color w:val="000000"/>
          <w:sz w:val="24"/>
          <w:lang w:val="ru-RU"/>
        </w:rPr>
        <w:t>3. Комплект чертёжных инструментов (классных и раздаточных): линейка, транспортир, угольник (30°, 60°), угольник (45°, 45°), циркуль.</w:t>
      </w:r>
    </w:p>
    <w:p w:rsidR="005F792C" w:rsidRPr="008879BF" w:rsidRDefault="005F792C">
      <w:pPr>
        <w:autoSpaceDE w:val="0"/>
        <w:autoSpaceDN w:val="0"/>
        <w:spacing w:before="70" w:after="0" w:line="230" w:lineRule="auto"/>
        <w:rPr>
          <w:lang w:val="ru-RU"/>
        </w:rPr>
      </w:pPr>
      <w:r w:rsidRPr="008879BF">
        <w:rPr>
          <w:rFonts w:ascii="Times New Roman" w:hAnsi="Times New Roman"/>
          <w:color w:val="000000"/>
          <w:sz w:val="24"/>
          <w:lang w:val="ru-RU"/>
        </w:rPr>
        <w:t>4. Наборы для моделирования (цветная бумага, картон, калька, клей, ножницы, пластилин).</w:t>
      </w:r>
    </w:p>
    <w:p w:rsidR="005F792C" w:rsidRPr="008879BF" w:rsidRDefault="005F792C">
      <w:pPr>
        <w:autoSpaceDE w:val="0"/>
        <w:autoSpaceDN w:val="0"/>
        <w:spacing w:before="70" w:after="0" w:line="262" w:lineRule="auto"/>
        <w:ind w:right="5040"/>
        <w:rPr>
          <w:lang w:val="ru-RU"/>
        </w:rPr>
      </w:pPr>
      <w:r w:rsidRPr="008879BF">
        <w:rPr>
          <w:rFonts w:ascii="Times New Roman" w:hAnsi="Times New Roman"/>
          <w:color w:val="000000"/>
          <w:sz w:val="24"/>
          <w:lang w:val="ru-RU"/>
        </w:rPr>
        <w:t xml:space="preserve">5.Набор демонстрационных таблиц </w:t>
      </w:r>
      <w:r w:rsidRPr="008879BF">
        <w:rPr>
          <w:lang w:val="ru-RU"/>
        </w:rPr>
        <w:br/>
      </w:r>
      <w:r w:rsidRPr="008879BF">
        <w:rPr>
          <w:rFonts w:ascii="Times New Roman" w:hAnsi="Times New Roman"/>
          <w:color w:val="000000"/>
          <w:sz w:val="24"/>
          <w:lang w:val="ru-RU"/>
        </w:rPr>
        <w:t>6. Демонстрационный набор «Обыкновенные дроби».</w:t>
      </w:r>
    </w:p>
    <w:p w:rsidR="005F792C" w:rsidRPr="008879BF" w:rsidRDefault="005F792C">
      <w:pPr>
        <w:autoSpaceDE w:val="0"/>
        <w:autoSpaceDN w:val="0"/>
        <w:spacing w:before="70" w:after="0" w:line="230" w:lineRule="auto"/>
        <w:rPr>
          <w:lang w:val="ru-RU"/>
        </w:rPr>
      </w:pPr>
      <w:r w:rsidRPr="008879BF">
        <w:rPr>
          <w:rFonts w:ascii="Times New Roman" w:hAnsi="Times New Roman"/>
          <w:color w:val="000000"/>
          <w:sz w:val="24"/>
          <w:lang w:val="ru-RU"/>
        </w:rPr>
        <w:t>7. Демонстрационный набор «Площади».</w:t>
      </w:r>
    </w:p>
    <w:p w:rsidR="005F792C" w:rsidRPr="008879BF" w:rsidRDefault="005F792C">
      <w:pPr>
        <w:autoSpaceDE w:val="0"/>
        <w:autoSpaceDN w:val="0"/>
        <w:spacing w:before="70" w:after="0" w:line="230" w:lineRule="auto"/>
        <w:rPr>
          <w:lang w:val="ru-RU"/>
        </w:rPr>
      </w:pPr>
      <w:r w:rsidRPr="008879BF">
        <w:rPr>
          <w:rFonts w:ascii="Times New Roman" w:hAnsi="Times New Roman"/>
          <w:color w:val="000000"/>
          <w:sz w:val="24"/>
          <w:lang w:val="ru-RU"/>
        </w:rPr>
        <w:t>8. Демонстрационный набор «Объемы».</w:t>
      </w:r>
    </w:p>
    <w:p w:rsidR="005F792C" w:rsidRPr="008879BF" w:rsidRDefault="005F792C">
      <w:pPr>
        <w:autoSpaceDE w:val="0"/>
        <w:autoSpaceDN w:val="0"/>
        <w:spacing w:before="70" w:after="0" w:line="262" w:lineRule="auto"/>
        <w:ind w:right="5760"/>
        <w:rPr>
          <w:lang w:val="ru-RU"/>
        </w:rPr>
      </w:pPr>
      <w:r w:rsidRPr="008879BF">
        <w:rPr>
          <w:rFonts w:ascii="Times New Roman" w:hAnsi="Times New Roman"/>
          <w:color w:val="000000"/>
          <w:sz w:val="24"/>
          <w:lang w:val="ru-RU"/>
        </w:rPr>
        <w:t xml:space="preserve">9. Демонстрационный набор "Многогранники" </w:t>
      </w:r>
      <w:r w:rsidRPr="008879BF">
        <w:rPr>
          <w:lang w:val="ru-RU"/>
        </w:rPr>
        <w:br/>
      </w:r>
      <w:r w:rsidRPr="008879BF">
        <w:rPr>
          <w:rFonts w:ascii="Times New Roman" w:hAnsi="Times New Roman"/>
          <w:color w:val="000000"/>
          <w:sz w:val="24"/>
          <w:lang w:val="ru-RU"/>
        </w:rPr>
        <w:t>10. Часы, песочные часы.</w:t>
      </w:r>
    </w:p>
    <w:p w:rsidR="005F792C" w:rsidRPr="008879BF" w:rsidRDefault="005F792C">
      <w:pPr>
        <w:rPr>
          <w:lang w:val="ru-RU"/>
        </w:rPr>
        <w:sectPr w:rsidR="005F792C" w:rsidRPr="008879BF">
          <w:pgSz w:w="11900" w:h="16840"/>
          <w:pgMar w:top="298" w:right="650" w:bottom="1440" w:left="666" w:header="720" w:footer="720" w:gutter="0"/>
          <w:cols w:space="720" w:equalWidth="0">
            <w:col w:w="10584"/>
          </w:cols>
          <w:docGrid w:linePitch="360"/>
        </w:sectPr>
      </w:pPr>
    </w:p>
    <w:p w:rsidR="005F792C" w:rsidRPr="008879BF" w:rsidRDefault="005F792C">
      <w:pPr>
        <w:rPr>
          <w:lang w:val="ru-RU"/>
        </w:rPr>
      </w:pPr>
    </w:p>
    <w:sectPr w:rsidR="005F792C" w:rsidRPr="008879BF" w:rsidSect="00034616">
      <w:pgSz w:w="11900" w:h="16840"/>
      <w:pgMar w:top="1440" w:right="1440" w:bottom="1440" w:left="1440" w:header="720" w:footer="720" w:gutter="0"/>
      <w:cols w:space="720" w:equalWidth="0">
        <w:col w:w="10584"/>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B12693A"/>
    <w:lvl w:ilvl="0">
      <w:start w:val="1"/>
      <w:numFmt w:val="decimal"/>
      <w:lvlText w:val="%1."/>
      <w:lvlJc w:val="left"/>
      <w:pPr>
        <w:tabs>
          <w:tab w:val="num" w:pos="1080"/>
        </w:tabs>
        <w:ind w:left="1080" w:hanging="360"/>
      </w:pPr>
      <w:rPr>
        <w:rFonts w:cs="Times New Roman"/>
      </w:rPr>
    </w:lvl>
  </w:abstractNum>
  <w:abstractNum w:abstractNumId="1">
    <w:nsid w:val="FFFFFF7F"/>
    <w:multiLevelType w:val="singleLevel"/>
    <w:tmpl w:val="38441652"/>
    <w:lvl w:ilvl="0">
      <w:start w:val="1"/>
      <w:numFmt w:val="decimal"/>
      <w:lvlText w:val="%1."/>
      <w:lvlJc w:val="left"/>
      <w:pPr>
        <w:tabs>
          <w:tab w:val="num" w:pos="720"/>
        </w:tabs>
        <w:ind w:left="720" w:hanging="360"/>
      </w:pPr>
      <w:rPr>
        <w:rFonts w:cs="Times New Roman"/>
      </w:rPr>
    </w:lvl>
  </w:abstractNum>
  <w:abstractNum w:abstractNumId="2">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5"/>
  </w:num>
  <w:num w:numId="8">
    <w:abstractNumId w:val="3"/>
  </w:num>
  <w:num w:numId="9">
    <w:abstractNumId w:val="2"/>
  </w:num>
  <w:num w:numId="10">
    <w:abstractNumId w:val="4"/>
  </w:num>
  <w:num w:numId="11">
    <w:abstractNumId w:val="1"/>
  </w:num>
  <w:num w:numId="12">
    <w:abstractNumId w:val="0"/>
  </w:num>
  <w:num w:numId="13">
    <w:abstractNumId w:val="5"/>
  </w:num>
  <w:num w:numId="14">
    <w:abstractNumId w:val="3"/>
  </w:num>
  <w:num w:numId="15">
    <w:abstractNumId w:val="2"/>
  </w:num>
  <w:num w:numId="16">
    <w:abstractNumId w:val="4"/>
  </w:num>
  <w:num w:numId="17">
    <w:abstractNumId w:val="1"/>
  </w:num>
  <w:num w:numId="18">
    <w:abstractNumId w:val="0"/>
  </w:num>
  <w:num w:numId="19">
    <w:abstractNumId w:val="5"/>
  </w:num>
  <w:num w:numId="20">
    <w:abstractNumId w:val="3"/>
  </w:num>
  <w:num w:numId="21">
    <w:abstractNumId w:val="2"/>
  </w:num>
  <w:num w:numId="22">
    <w:abstractNumId w:val="4"/>
  </w:num>
  <w:num w:numId="23">
    <w:abstractNumId w:val="1"/>
  </w:num>
  <w:num w:numId="24">
    <w:abstractNumId w:val="0"/>
  </w:num>
  <w:num w:numId="25">
    <w:abstractNumId w:val="5"/>
  </w:num>
  <w:num w:numId="26">
    <w:abstractNumId w:val="3"/>
  </w:num>
  <w:num w:numId="27">
    <w:abstractNumId w:val="2"/>
  </w:num>
  <w:num w:numId="28">
    <w:abstractNumId w:val="4"/>
  </w:num>
  <w:num w:numId="29">
    <w:abstractNumId w:val="1"/>
  </w:num>
  <w:num w:numId="30">
    <w:abstractNumId w:val="0"/>
  </w:num>
  <w:num w:numId="31">
    <w:abstractNumId w:val="5"/>
  </w:num>
  <w:num w:numId="32">
    <w:abstractNumId w:val="3"/>
  </w:num>
  <w:num w:numId="33">
    <w:abstractNumId w:val="2"/>
  </w:num>
  <w:num w:numId="34">
    <w:abstractNumId w:val="4"/>
  </w:num>
  <w:num w:numId="35">
    <w:abstractNumId w:val="1"/>
  </w:num>
  <w:num w:numId="3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730"/>
    <w:rsid w:val="00034616"/>
    <w:rsid w:val="0006063C"/>
    <w:rsid w:val="0015074B"/>
    <w:rsid w:val="001806D1"/>
    <w:rsid w:val="00224434"/>
    <w:rsid w:val="00291234"/>
    <w:rsid w:val="0029639D"/>
    <w:rsid w:val="00301300"/>
    <w:rsid w:val="00326F90"/>
    <w:rsid w:val="0037133F"/>
    <w:rsid w:val="003C012A"/>
    <w:rsid w:val="003C45D3"/>
    <w:rsid w:val="00401ED3"/>
    <w:rsid w:val="005862B5"/>
    <w:rsid w:val="005D7154"/>
    <w:rsid w:val="005F1B9D"/>
    <w:rsid w:val="005F792C"/>
    <w:rsid w:val="006A2E73"/>
    <w:rsid w:val="006C1FD7"/>
    <w:rsid w:val="0074146A"/>
    <w:rsid w:val="00766805"/>
    <w:rsid w:val="007D02B2"/>
    <w:rsid w:val="00831F83"/>
    <w:rsid w:val="008879BF"/>
    <w:rsid w:val="00961050"/>
    <w:rsid w:val="0099209F"/>
    <w:rsid w:val="009955E0"/>
    <w:rsid w:val="009C5415"/>
    <w:rsid w:val="00AA1D8D"/>
    <w:rsid w:val="00AD1823"/>
    <w:rsid w:val="00AF002A"/>
    <w:rsid w:val="00AF23B1"/>
    <w:rsid w:val="00B06727"/>
    <w:rsid w:val="00B47730"/>
    <w:rsid w:val="00BF0655"/>
    <w:rsid w:val="00C87E1C"/>
    <w:rsid w:val="00CB018F"/>
    <w:rsid w:val="00CB0664"/>
    <w:rsid w:val="00D507A7"/>
    <w:rsid w:val="00EC412C"/>
    <w:rsid w:val="00EC655F"/>
    <w:rsid w:val="00FC69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C693F"/>
    <w:pPr>
      <w:spacing w:after="200" w:line="276" w:lineRule="auto"/>
    </w:pPr>
    <w:rPr>
      <w:lang w:val="en-US" w:eastAsia="en-US"/>
    </w:rPr>
  </w:style>
  <w:style w:type="paragraph" w:styleId="Heading1">
    <w:name w:val="heading 1"/>
    <w:basedOn w:val="Normal"/>
    <w:next w:val="Normal"/>
    <w:link w:val="Heading1Char"/>
    <w:uiPriority w:val="99"/>
    <w:qFormat/>
    <w:rsid w:val="00FC693F"/>
    <w:pPr>
      <w:keepNext/>
      <w:keepLines/>
      <w:spacing w:before="480" w:after="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9"/>
    <w:qFormat/>
    <w:rsid w:val="00FC693F"/>
    <w:pPr>
      <w:keepNext/>
      <w:keepLines/>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FC693F"/>
    <w:pPr>
      <w:keepNext/>
      <w:keepLines/>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9"/>
    <w:qFormat/>
    <w:rsid w:val="00FC693F"/>
    <w:pPr>
      <w:keepNext/>
      <w:keepLines/>
      <w:spacing w:before="200" w:after="0"/>
      <w:outlineLvl w:val="3"/>
    </w:pPr>
    <w:rPr>
      <w:rFonts w:ascii="Calibri" w:eastAsia="MS Gothic" w:hAnsi="Calibri"/>
      <w:b/>
      <w:bCs/>
      <w:i/>
      <w:iCs/>
      <w:color w:val="4F81BD"/>
    </w:rPr>
  </w:style>
  <w:style w:type="paragraph" w:styleId="Heading5">
    <w:name w:val="heading 5"/>
    <w:basedOn w:val="Normal"/>
    <w:next w:val="Normal"/>
    <w:link w:val="Heading5Char"/>
    <w:uiPriority w:val="99"/>
    <w:qFormat/>
    <w:rsid w:val="00FC693F"/>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9"/>
    <w:qFormat/>
    <w:rsid w:val="00FC693F"/>
    <w:pPr>
      <w:keepNext/>
      <w:keepLines/>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9"/>
    <w:qFormat/>
    <w:rsid w:val="00FC693F"/>
    <w:pPr>
      <w:keepNext/>
      <w:keepLines/>
      <w:spacing w:before="200" w:after="0"/>
      <w:outlineLvl w:val="6"/>
    </w:pPr>
    <w:rPr>
      <w:rFonts w:ascii="Calibri" w:eastAsia="MS Gothic" w:hAnsi="Calibri"/>
      <w:i/>
      <w:iCs/>
      <w:color w:val="404040"/>
    </w:rPr>
  </w:style>
  <w:style w:type="paragraph" w:styleId="Heading8">
    <w:name w:val="heading 8"/>
    <w:basedOn w:val="Normal"/>
    <w:next w:val="Normal"/>
    <w:link w:val="Heading8Char"/>
    <w:uiPriority w:val="99"/>
    <w:qFormat/>
    <w:rsid w:val="00FC693F"/>
    <w:pPr>
      <w:keepNext/>
      <w:keepLines/>
      <w:spacing w:before="200" w:after="0"/>
      <w:outlineLvl w:val="7"/>
    </w:pPr>
    <w:rPr>
      <w:rFonts w:ascii="Calibri" w:eastAsia="MS Gothic" w:hAnsi="Calibri"/>
      <w:color w:val="4F81BD"/>
      <w:sz w:val="20"/>
      <w:szCs w:val="20"/>
    </w:rPr>
  </w:style>
  <w:style w:type="paragraph" w:styleId="Heading9">
    <w:name w:val="heading 9"/>
    <w:basedOn w:val="Normal"/>
    <w:next w:val="Normal"/>
    <w:link w:val="Heading9Char"/>
    <w:uiPriority w:val="99"/>
    <w:qFormat/>
    <w:rsid w:val="00FC693F"/>
    <w:pPr>
      <w:keepNext/>
      <w:keepLines/>
      <w:spacing w:before="200" w:after="0"/>
      <w:outlineLvl w:val="8"/>
    </w:pPr>
    <w:rPr>
      <w:rFonts w:ascii="Calibri" w:eastAsia="MS Gothic" w:hAnsi="Calibri"/>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693F"/>
    <w:rPr>
      <w:rFonts w:ascii="Calibri" w:eastAsia="MS Gothic" w:hAnsi="Calibri" w:cs="Times New Roman"/>
      <w:b/>
      <w:bCs/>
      <w:color w:val="365F91"/>
      <w:sz w:val="28"/>
      <w:szCs w:val="28"/>
    </w:rPr>
  </w:style>
  <w:style w:type="character" w:customStyle="1" w:styleId="Heading2Char">
    <w:name w:val="Heading 2 Char"/>
    <w:basedOn w:val="DefaultParagraphFont"/>
    <w:link w:val="Heading2"/>
    <w:uiPriority w:val="99"/>
    <w:locked/>
    <w:rsid w:val="00FC693F"/>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FC693F"/>
    <w:rPr>
      <w:rFonts w:ascii="Calibri" w:eastAsia="MS Gothic" w:hAnsi="Calibri" w:cs="Times New Roman"/>
      <w:b/>
      <w:bCs/>
      <w:color w:val="4F81BD"/>
    </w:rPr>
  </w:style>
  <w:style w:type="character" w:customStyle="1" w:styleId="Heading4Char">
    <w:name w:val="Heading 4 Char"/>
    <w:basedOn w:val="DefaultParagraphFont"/>
    <w:link w:val="Heading4"/>
    <w:uiPriority w:val="99"/>
    <w:semiHidden/>
    <w:locked/>
    <w:rsid w:val="00FC693F"/>
    <w:rPr>
      <w:rFonts w:ascii="Calibri" w:eastAsia="MS Gothic" w:hAnsi="Calibri" w:cs="Times New Roman"/>
      <w:b/>
      <w:bCs/>
      <w:i/>
      <w:iCs/>
      <w:color w:val="4F81BD"/>
    </w:rPr>
  </w:style>
  <w:style w:type="character" w:customStyle="1" w:styleId="Heading5Char">
    <w:name w:val="Heading 5 Char"/>
    <w:basedOn w:val="DefaultParagraphFont"/>
    <w:link w:val="Heading5"/>
    <w:uiPriority w:val="99"/>
    <w:semiHidden/>
    <w:locked/>
    <w:rsid w:val="00FC693F"/>
    <w:rPr>
      <w:rFonts w:ascii="Calibri" w:eastAsia="MS Gothic" w:hAnsi="Calibri" w:cs="Times New Roman"/>
      <w:color w:val="243F60"/>
    </w:rPr>
  </w:style>
  <w:style w:type="character" w:customStyle="1" w:styleId="Heading6Char">
    <w:name w:val="Heading 6 Char"/>
    <w:basedOn w:val="DefaultParagraphFont"/>
    <w:link w:val="Heading6"/>
    <w:uiPriority w:val="99"/>
    <w:semiHidden/>
    <w:locked/>
    <w:rsid w:val="00FC693F"/>
    <w:rPr>
      <w:rFonts w:ascii="Calibri" w:eastAsia="MS Gothic" w:hAnsi="Calibri" w:cs="Times New Roman"/>
      <w:i/>
      <w:iCs/>
      <w:color w:val="243F60"/>
    </w:rPr>
  </w:style>
  <w:style w:type="character" w:customStyle="1" w:styleId="Heading7Char">
    <w:name w:val="Heading 7 Char"/>
    <w:basedOn w:val="DefaultParagraphFont"/>
    <w:link w:val="Heading7"/>
    <w:uiPriority w:val="99"/>
    <w:semiHidden/>
    <w:locked/>
    <w:rsid w:val="00FC693F"/>
    <w:rPr>
      <w:rFonts w:ascii="Calibri" w:eastAsia="MS Gothic" w:hAnsi="Calibri" w:cs="Times New Roman"/>
      <w:i/>
      <w:iCs/>
      <w:color w:val="404040"/>
    </w:rPr>
  </w:style>
  <w:style w:type="character" w:customStyle="1" w:styleId="Heading8Char">
    <w:name w:val="Heading 8 Char"/>
    <w:basedOn w:val="DefaultParagraphFont"/>
    <w:link w:val="Heading8"/>
    <w:uiPriority w:val="99"/>
    <w:semiHidden/>
    <w:locked/>
    <w:rsid w:val="00FC693F"/>
    <w:rPr>
      <w:rFonts w:ascii="Calibri" w:eastAsia="MS Gothic" w:hAnsi="Calibri" w:cs="Times New Roman"/>
      <w:color w:val="4F81BD"/>
      <w:sz w:val="20"/>
      <w:szCs w:val="20"/>
    </w:rPr>
  </w:style>
  <w:style w:type="character" w:customStyle="1" w:styleId="Heading9Char">
    <w:name w:val="Heading 9 Char"/>
    <w:basedOn w:val="DefaultParagraphFont"/>
    <w:link w:val="Heading9"/>
    <w:uiPriority w:val="99"/>
    <w:semiHidden/>
    <w:locked/>
    <w:rsid w:val="00FC693F"/>
    <w:rPr>
      <w:rFonts w:ascii="Calibri" w:eastAsia="MS Gothic" w:hAnsi="Calibri" w:cs="Times New Roman"/>
      <w:i/>
      <w:iCs/>
      <w:color w:val="404040"/>
      <w:sz w:val="20"/>
      <w:szCs w:val="20"/>
    </w:rPr>
  </w:style>
  <w:style w:type="paragraph" w:styleId="Header">
    <w:name w:val="header"/>
    <w:basedOn w:val="Normal"/>
    <w:link w:val="HeaderChar"/>
    <w:uiPriority w:val="99"/>
    <w:rsid w:val="003C01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012A"/>
    <w:rPr>
      <w:rFonts w:cs="Times New Roman"/>
    </w:rPr>
  </w:style>
  <w:style w:type="paragraph" w:styleId="Footer">
    <w:name w:val="footer"/>
    <w:basedOn w:val="Normal"/>
    <w:link w:val="FooterChar"/>
    <w:uiPriority w:val="99"/>
    <w:rsid w:val="003C01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012A"/>
    <w:rPr>
      <w:rFonts w:cs="Times New Roman"/>
    </w:rPr>
  </w:style>
  <w:style w:type="paragraph" w:styleId="NoSpacing">
    <w:name w:val="No Spacing"/>
    <w:uiPriority w:val="99"/>
    <w:qFormat/>
    <w:rsid w:val="00FC693F"/>
    <w:rPr>
      <w:lang w:val="en-US" w:eastAsia="en-US"/>
    </w:rPr>
  </w:style>
  <w:style w:type="paragraph" w:styleId="Title">
    <w:name w:val="Title"/>
    <w:basedOn w:val="Normal"/>
    <w:next w:val="Normal"/>
    <w:link w:val="TitleChar"/>
    <w:uiPriority w:val="99"/>
    <w:qFormat/>
    <w:rsid w:val="00FC693F"/>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FC693F"/>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99"/>
    <w:qFormat/>
    <w:rsid w:val="00FC693F"/>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locked/>
    <w:rsid w:val="00FC693F"/>
    <w:rPr>
      <w:rFonts w:ascii="Calibri" w:eastAsia="MS Gothic" w:hAnsi="Calibri" w:cs="Times New Roman"/>
      <w:i/>
      <w:iCs/>
      <w:color w:val="4F81BD"/>
      <w:spacing w:val="15"/>
      <w:sz w:val="24"/>
      <w:szCs w:val="24"/>
    </w:rPr>
  </w:style>
  <w:style w:type="paragraph" w:styleId="ListParagraph">
    <w:name w:val="List Paragraph"/>
    <w:basedOn w:val="Normal"/>
    <w:uiPriority w:val="99"/>
    <w:qFormat/>
    <w:rsid w:val="00FC693F"/>
    <w:pPr>
      <w:ind w:left="720"/>
      <w:contextualSpacing/>
    </w:pPr>
  </w:style>
  <w:style w:type="paragraph" w:styleId="BodyText">
    <w:name w:val="Body Text"/>
    <w:basedOn w:val="Normal"/>
    <w:link w:val="BodyTextChar"/>
    <w:uiPriority w:val="99"/>
    <w:rsid w:val="00AA1D8D"/>
    <w:pPr>
      <w:spacing w:after="120"/>
    </w:pPr>
  </w:style>
  <w:style w:type="character" w:customStyle="1" w:styleId="BodyTextChar">
    <w:name w:val="Body Text Char"/>
    <w:basedOn w:val="DefaultParagraphFont"/>
    <w:link w:val="BodyText"/>
    <w:uiPriority w:val="99"/>
    <w:locked/>
    <w:rsid w:val="00AA1D8D"/>
    <w:rPr>
      <w:rFonts w:cs="Times New Roman"/>
    </w:rPr>
  </w:style>
  <w:style w:type="paragraph" w:styleId="BodyText2">
    <w:name w:val="Body Text 2"/>
    <w:basedOn w:val="Normal"/>
    <w:link w:val="BodyText2Char"/>
    <w:uiPriority w:val="99"/>
    <w:rsid w:val="00AA1D8D"/>
    <w:pPr>
      <w:spacing w:after="120" w:line="480" w:lineRule="auto"/>
    </w:pPr>
  </w:style>
  <w:style w:type="character" w:customStyle="1" w:styleId="BodyText2Char">
    <w:name w:val="Body Text 2 Char"/>
    <w:basedOn w:val="DefaultParagraphFont"/>
    <w:link w:val="BodyText2"/>
    <w:uiPriority w:val="99"/>
    <w:locked/>
    <w:rsid w:val="00AA1D8D"/>
    <w:rPr>
      <w:rFonts w:cs="Times New Roman"/>
    </w:rPr>
  </w:style>
  <w:style w:type="paragraph" w:styleId="BodyText3">
    <w:name w:val="Body Text 3"/>
    <w:basedOn w:val="Normal"/>
    <w:link w:val="BodyText3Char"/>
    <w:uiPriority w:val="99"/>
    <w:rsid w:val="00AA1D8D"/>
    <w:pPr>
      <w:spacing w:after="120"/>
    </w:pPr>
    <w:rPr>
      <w:sz w:val="16"/>
      <w:szCs w:val="16"/>
    </w:rPr>
  </w:style>
  <w:style w:type="character" w:customStyle="1" w:styleId="BodyText3Char">
    <w:name w:val="Body Text 3 Char"/>
    <w:basedOn w:val="DefaultParagraphFont"/>
    <w:link w:val="BodyText3"/>
    <w:uiPriority w:val="99"/>
    <w:locked/>
    <w:rsid w:val="00AA1D8D"/>
    <w:rPr>
      <w:rFonts w:cs="Times New Roman"/>
      <w:sz w:val="16"/>
      <w:szCs w:val="16"/>
    </w:rPr>
  </w:style>
  <w:style w:type="paragraph" w:styleId="List">
    <w:name w:val="List"/>
    <w:basedOn w:val="Normal"/>
    <w:uiPriority w:val="99"/>
    <w:rsid w:val="00AA1D8D"/>
    <w:pPr>
      <w:ind w:left="360" w:hanging="360"/>
      <w:contextualSpacing/>
    </w:pPr>
  </w:style>
  <w:style w:type="paragraph" w:styleId="List2">
    <w:name w:val="List 2"/>
    <w:basedOn w:val="Normal"/>
    <w:uiPriority w:val="99"/>
    <w:rsid w:val="00326F90"/>
    <w:pPr>
      <w:ind w:left="720" w:hanging="360"/>
      <w:contextualSpacing/>
    </w:pPr>
  </w:style>
  <w:style w:type="paragraph" w:styleId="List3">
    <w:name w:val="List 3"/>
    <w:basedOn w:val="Normal"/>
    <w:uiPriority w:val="99"/>
    <w:rsid w:val="00326F90"/>
    <w:pPr>
      <w:ind w:left="1080" w:hanging="360"/>
      <w:contextualSpacing/>
    </w:pPr>
  </w:style>
  <w:style w:type="paragraph" w:styleId="ListBullet">
    <w:name w:val="List Bullet"/>
    <w:basedOn w:val="Normal"/>
    <w:uiPriority w:val="99"/>
    <w:rsid w:val="00326F90"/>
    <w:pPr>
      <w:numPr>
        <w:numId w:val="1"/>
      </w:numPr>
      <w:contextualSpacing/>
    </w:pPr>
  </w:style>
  <w:style w:type="paragraph" w:styleId="ListBullet2">
    <w:name w:val="List Bullet 2"/>
    <w:basedOn w:val="Normal"/>
    <w:uiPriority w:val="99"/>
    <w:rsid w:val="00326F90"/>
    <w:pPr>
      <w:numPr>
        <w:numId w:val="2"/>
      </w:numPr>
      <w:contextualSpacing/>
    </w:pPr>
  </w:style>
  <w:style w:type="paragraph" w:styleId="ListBullet3">
    <w:name w:val="List Bullet 3"/>
    <w:basedOn w:val="Normal"/>
    <w:uiPriority w:val="99"/>
    <w:rsid w:val="00326F90"/>
    <w:pPr>
      <w:numPr>
        <w:numId w:val="3"/>
      </w:numPr>
      <w:contextualSpacing/>
    </w:pPr>
  </w:style>
  <w:style w:type="paragraph" w:styleId="ListNumber">
    <w:name w:val="List Number"/>
    <w:basedOn w:val="Normal"/>
    <w:uiPriority w:val="99"/>
    <w:rsid w:val="00326F90"/>
    <w:pPr>
      <w:numPr>
        <w:numId w:val="4"/>
      </w:numPr>
      <w:contextualSpacing/>
    </w:pPr>
  </w:style>
  <w:style w:type="paragraph" w:styleId="ListNumber2">
    <w:name w:val="List Number 2"/>
    <w:basedOn w:val="Normal"/>
    <w:uiPriority w:val="99"/>
    <w:rsid w:val="0029639D"/>
    <w:pPr>
      <w:numPr>
        <w:numId w:val="5"/>
      </w:numPr>
      <w:contextualSpacing/>
    </w:pPr>
  </w:style>
  <w:style w:type="paragraph" w:styleId="ListNumber3">
    <w:name w:val="List Number 3"/>
    <w:basedOn w:val="Normal"/>
    <w:uiPriority w:val="99"/>
    <w:rsid w:val="0029639D"/>
    <w:pPr>
      <w:numPr>
        <w:numId w:val="6"/>
      </w:numPr>
      <w:contextualSpacing/>
    </w:pPr>
  </w:style>
  <w:style w:type="paragraph" w:styleId="ListContinue">
    <w:name w:val="List Continue"/>
    <w:basedOn w:val="Normal"/>
    <w:uiPriority w:val="99"/>
    <w:rsid w:val="0029639D"/>
    <w:pPr>
      <w:spacing w:after="120"/>
      <w:ind w:left="360"/>
      <w:contextualSpacing/>
    </w:pPr>
  </w:style>
  <w:style w:type="paragraph" w:styleId="ListContinue2">
    <w:name w:val="List Continue 2"/>
    <w:basedOn w:val="Normal"/>
    <w:uiPriority w:val="99"/>
    <w:rsid w:val="0029639D"/>
    <w:pPr>
      <w:spacing w:after="120"/>
      <w:ind w:left="720"/>
      <w:contextualSpacing/>
    </w:pPr>
  </w:style>
  <w:style w:type="paragraph" w:styleId="ListContinue3">
    <w:name w:val="List Continue 3"/>
    <w:basedOn w:val="Normal"/>
    <w:uiPriority w:val="99"/>
    <w:rsid w:val="0029639D"/>
    <w:pPr>
      <w:spacing w:after="120"/>
      <w:ind w:left="1080"/>
      <w:contextualSpacing/>
    </w:pPr>
  </w:style>
  <w:style w:type="paragraph" w:styleId="MacroText">
    <w:name w:val="macro"/>
    <w:link w:val="MacroTextChar"/>
    <w:uiPriority w:val="99"/>
    <w:rsid w:val="0029639D"/>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lang w:val="en-US" w:eastAsia="en-US"/>
    </w:rPr>
  </w:style>
  <w:style w:type="character" w:customStyle="1" w:styleId="MacroTextChar">
    <w:name w:val="Macro Text Char"/>
    <w:basedOn w:val="DefaultParagraphFont"/>
    <w:link w:val="MacroText"/>
    <w:uiPriority w:val="99"/>
    <w:locked/>
    <w:rsid w:val="0029639D"/>
    <w:rPr>
      <w:rFonts w:ascii="Courier" w:hAnsi="Courier" w:cs="Times New Roman"/>
      <w:lang w:val="en-US" w:eastAsia="en-US" w:bidi="ar-SA"/>
    </w:rPr>
  </w:style>
  <w:style w:type="paragraph" w:styleId="Quote">
    <w:name w:val="Quote"/>
    <w:basedOn w:val="Normal"/>
    <w:next w:val="Normal"/>
    <w:link w:val="QuoteChar"/>
    <w:uiPriority w:val="99"/>
    <w:qFormat/>
    <w:rsid w:val="00FC693F"/>
    <w:rPr>
      <w:i/>
      <w:iCs/>
      <w:color w:val="000000"/>
    </w:rPr>
  </w:style>
  <w:style w:type="character" w:customStyle="1" w:styleId="QuoteChar">
    <w:name w:val="Quote Char"/>
    <w:basedOn w:val="DefaultParagraphFont"/>
    <w:link w:val="Quote"/>
    <w:uiPriority w:val="99"/>
    <w:locked/>
    <w:rsid w:val="00FC693F"/>
    <w:rPr>
      <w:rFonts w:cs="Times New Roman"/>
      <w:i/>
      <w:iCs/>
      <w:color w:val="000000"/>
    </w:rPr>
  </w:style>
  <w:style w:type="paragraph" w:styleId="Caption">
    <w:name w:val="caption"/>
    <w:basedOn w:val="Normal"/>
    <w:next w:val="Normal"/>
    <w:uiPriority w:val="99"/>
    <w:qFormat/>
    <w:rsid w:val="00FC693F"/>
    <w:pPr>
      <w:spacing w:line="240" w:lineRule="auto"/>
    </w:pPr>
    <w:rPr>
      <w:b/>
      <w:bCs/>
      <w:color w:val="4F81BD"/>
      <w:sz w:val="18"/>
      <w:szCs w:val="18"/>
    </w:rPr>
  </w:style>
  <w:style w:type="character" w:styleId="Strong">
    <w:name w:val="Strong"/>
    <w:basedOn w:val="DefaultParagraphFont"/>
    <w:uiPriority w:val="99"/>
    <w:qFormat/>
    <w:rsid w:val="00FC693F"/>
    <w:rPr>
      <w:rFonts w:cs="Times New Roman"/>
      <w:b/>
      <w:bCs/>
    </w:rPr>
  </w:style>
  <w:style w:type="character" w:styleId="Emphasis">
    <w:name w:val="Emphasis"/>
    <w:basedOn w:val="DefaultParagraphFont"/>
    <w:uiPriority w:val="99"/>
    <w:qFormat/>
    <w:rsid w:val="00FC693F"/>
    <w:rPr>
      <w:rFonts w:cs="Times New Roman"/>
      <w:i/>
      <w:iCs/>
    </w:rPr>
  </w:style>
  <w:style w:type="paragraph" w:styleId="IntenseQuote">
    <w:name w:val="Intense Quote"/>
    <w:basedOn w:val="Normal"/>
    <w:next w:val="Normal"/>
    <w:link w:val="IntenseQuoteChar"/>
    <w:uiPriority w:val="99"/>
    <w:qFormat/>
    <w:rsid w:val="00FC693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C693F"/>
    <w:rPr>
      <w:rFonts w:cs="Times New Roman"/>
      <w:b/>
      <w:bCs/>
      <w:i/>
      <w:iCs/>
      <w:color w:val="4F81BD"/>
    </w:rPr>
  </w:style>
  <w:style w:type="character" w:styleId="SubtleEmphasis">
    <w:name w:val="Subtle Emphasis"/>
    <w:basedOn w:val="DefaultParagraphFont"/>
    <w:uiPriority w:val="99"/>
    <w:qFormat/>
    <w:rsid w:val="00FC693F"/>
    <w:rPr>
      <w:rFonts w:cs="Times New Roman"/>
      <w:i/>
      <w:iCs/>
      <w:color w:val="808080"/>
    </w:rPr>
  </w:style>
  <w:style w:type="character" w:styleId="IntenseEmphasis">
    <w:name w:val="Intense Emphasis"/>
    <w:basedOn w:val="DefaultParagraphFont"/>
    <w:uiPriority w:val="99"/>
    <w:qFormat/>
    <w:rsid w:val="00FC693F"/>
    <w:rPr>
      <w:rFonts w:cs="Times New Roman"/>
      <w:b/>
      <w:bCs/>
      <w:i/>
      <w:iCs/>
      <w:color w:val="4F81BD"/>
    </w:rPr>
  </w:style>
  <w:style w:type="character" w:styleId="SubtleReference">
    <w:name w:val="Subtle Reference"/>
    <w:basedOn w:val="DefaultParagraphFont"/>
    <w:uiPriority w:val="99"/>
    <w:qFormat/>
    <w:rsid w:val="00FC693F"/>
    <w:rPr>
      <w:rFonts w:cs="Times New Roman"/>
      <w:smallCaps/>
      <w:color w:val="C0504D"/>
      <w:u w:val="single"/>
    </w:rPr>
  </w:style>
  <w:style w:type="character" w:styleId="IntenseReference">
    <w:name w:val="Intense Reference"/>
    <w:basedOn w:val="DefaultParagraphFont"/>
    <w:uiPriority w:val="99"/>
    <w:qFormat/>
    <w:rsid w:val="00FC693F"/>
    <w:rPr>
      <w:rFonts w:cs="Times New Roman"/>
      <w:b/>
      <w:bCs/>
      <w:smallCaps/>
      <w:color w:val="C0504D"/>
      <w:spacing w:val="5"/>
      <w:u w:val="single"/>
    </w:rPr>
  </w:style>
  <w:style w:type="character" w:styleId="BookTitle">
    <w:name w:val="Book Title"/>
    <w:basedOn w:val="DefaultParagraphFont"/>
    <w:uiPriority w:val="99"/>
    <w:qFormat/>
    <w:rsid w:val="00FC693F"/>
    <w:rPr>
      <w:rFonts w:cs="Times New Roman"/>
      <w:b/>
      <w:bCs/>
      <w:smallCaps/>
      <w:spacing w:val="5"/>
    </w:rPr>
  </w:style>
  <w:style w:type="paragraph" w:styleId="TOCHeading">
    <w:name w:val="TOC Heading"/>
    <w:basedOn w:val="Heading1"/>
    <w:next w:val="Normal"/>
    <w:uiPriority w:val="99"/>
    <w:qFormat/>
    <w:rsid w:val="00FC693F"/>
    <w:pPr>
      <w:outlineLvl w:val="9"/>
    </w:pPr>
  </w:style>
  <w:style w:type="table" w:styleId="TableGrid">
    <w:name w:val="Table Grid"/>
    <w:basedOn w:val="TableNormal"/>
    <w:uiPriority w:val="99"/>
    <w:rsid w:val="00FC69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FC693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FC693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FC693F"/>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FC693F"/>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FC693F"/>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FC693F"/>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FC693F"/>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List">
    <w:name w:val="Light List"/>
    <w:basedOn w:val="TableNormal"/>
    <w:uiPriority w:val="99"/>
    <w:rsid w:val="00FC693F"/>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FC693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CB0664"/>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CB0664"/>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CB066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CB0664"/>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CB0664"/>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99"/>
    <w:rsid w:val="00CB066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CB0664"/>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CB0664"/>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CB0664"/>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CB066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CB0664"/>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CB0664"/>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
    <w:name w:val="Medium Shading 1"/>
    <w:basedOn w:val="TableNormal"/>
    <w:uiPriority w:val="99"/>
    <w:rsid w:val="00CB0664"/>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CB0664"/>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CB0664"/>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CB0664"/>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CB0664"/>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CB0664"/>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CB0664"/>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CB066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CB066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CB066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CB066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CB066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CB066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CB066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99"/>
    <w:rsid w:val="00CB066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CB0664"/>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CB0664"/>
    <w:rPr>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CB0664"/>
    <w:rPr>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CB0664"/>
    <w:rPr>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CB0664"/>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CB0664"/>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1">
    <w:name w:val="Medium Grid 1"/>
    <w:basedOn w:val="TableNormal"/>
    <w:uiPriority w:val="99"/>
    <w:rsid w:val="00CB0664"/>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CB0664"/>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CB0664"/>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CB0664"/>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CB0664"/>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CB0664"/>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CB0664"/>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CB0664"/>
    <w:rPr>
      <w:rFonts w:ascii="Calibri" w:eastAsia="MS Gothic" w:hAnsi="Calibri"/>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CB066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CB066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CB066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CB066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CB066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CB066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CB066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
    <w:name w:val="Dark List"/>
    <w:basedOn w:val="TableNormal"/>
    <w:uiPriority w:val="99"/>
    <w:rsid w:val="00CB066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CB066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CB066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CB066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CB066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CB066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CB0664"/>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99"/>
    <w:rsid w:val="00CB0664"/>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CB0664"/>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CB0664"/>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CB0664"/>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CB0664"/>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CB0664"/>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CB0664"/>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List">
    <w:name w:val="Colorful List"/>
    <w:basedOn w:val="TableNormal"/>
    <w:uiPriority w:val="99"/>
    <w:rsid w:val="00CB066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CB066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CB066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CB066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CB066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CB066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CB066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Grid">
    <w:name w:val="Colorful Grid"/>
    <w:basedOn w:val="TableNormal"/>
    <w:uiPriority w:val="99"/>
    <w:rsid w:val="00CB066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CB066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CB066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CB066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CB066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CB066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CB066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customStyle="1" w:styleId="c33">
    <w:name w:val="c33"/>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41">
    <w:name w:val="c41"/>
    <w:basedOn w:val="DefaultParagraphFont"/>
    <w:uiPriority w:val="99"/>
    <w:rsid w:val="0099209F"/>
    <w:rPr>
      <w:rFonts w:cs="Times New Roman"/>
    </w:rPr>
  </w:style>
  <w:style w:type="paragraph" w:customStyle="1" w:styleId="c25">
    <w:name w:val="c25"/>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27">
    <w:name w:val="c27"/>
    <w:basedOn w:val="DefaultParagraphFont"/>
    <w:uiPriority w:val="99"/>
    <w:rsid w:val="0099209F"/>
    <w:rPr>
      <w:rFonts w:cs="Times New Roman"/>
    </w:rPr>
  </w:style>
  <w:style w:type="paragraph" w:customStyle="1" w:styleId="c43">
    <w:name w:val="c43"/>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76">
    <w:name w:val="c76"/>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1">
    <w:name w:val="c1"/>
    <w:basedOn w:val="DefaultParagraphFont"/>
    <w:uiPriority w:val="99"/>
    <w:rsid w:val="0099209F"/>
    <w:rPr>
      <w:rFonts w:cs="Times New Roman"/>
    </w:rPr>
  </w:style>
  <w:style w:type="paragraph" w:customStyle="1" w:styleId="c17">
    <w:name w:val="c17"/>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38">
    <w:name w:val="c38"/>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8">
    <w:name w:val="c8"/>
    <w:basedOn w:val="DefaultParagraphFont"/>
    <w:uiPriority w:val="99"/>
    <w:rsid w:val="0099209F"/>
    <w:rPr>
      <w:rFonts w:cs="Times New Roman"/>
    </w:rPr>
  </w:style>
  <w:style w:type="paragraph" w:customStyle="1" w:styleId="c0">
    <w:name w:val="c0"/>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9">
    <w:name w:val="c9"/>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6">
    <w:name w:val="c6"/>
    <w:basedOn w:val="DefaultParagraphFont"/>
    <w:uiPriority w:val="99"/>
    <w:rsid w:val="0099209F"/>
    <w:rPr>
      <w:rFonts w:cs="Times New Roman"/>
    </w:rPr>
  </w:style>
  <w:style w:type="character" w:customStyle="1" w:styleId="c30">
    <w:name w:val="c30"/>
    <w:basedOn w:val="DefaultParagraphFont"/>
    <w:uiPriority w:val="99"/>
    <w:rsid w:val="0099209F"/>
    <w:rPr>
      <w:rFonts w:cs="Times New Roman"/>
    </w:rPr>
  </w:style>
  <w:style w:type="character" w:customStyle="1" w:styleId="c77">
    <w:name w:val="c77"/>
    <w:basedOn w:val="DefaultParagraphFont"/>
    <w:uiPriority w:val="99"/>
    <w:rsid w:val="0099209F"/>
    <w:rPr>
      <w:rFonts w:cs="Times New Roman"/>
    </w:rPr>
  </w:style>
  <w:style w:type="paragraph" w:customStyle="1" w:styleId="c28">
    <w:name w:val="c28"/>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45">
    <w:name w:val="c45"/>
    <w:basedOn w:val="DefaultParagraphFont"/>
    <w:uiPriority w:val="99"/>
    <w:rsid w:val="0099209F"/>
    <w:rPr>
      <w:rFonts w:cs="Times New Roman"/>
    </w:rPr>
  </w:style>
  <w:style w:type="character" w:customStyle="1" w:styleId="c92">
    <w:name w:val="c92"/>
    <w:basedOn w:val="DefaultParagraphFont"/>
    <w:uiPriority w:val="99"/>
    <w:rsid w:val="0099209F"/>
    <w:rPr>
      <w:rFonts w:cs="Times New Roman"/>
    </w:rPr>
  </w:style>
  <w:style w:type="paragraph" w:customStyle="1" w:styleId="c4">
    <w:name w:val="c4"/>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22">
    <w:name w:val="c22"/>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32">
    <w:name w:val="c32"/>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51">
    <w:name w:val="c51"/>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78">
    <w:name w:val="c78"/>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29">
    <w:name w:val="c29"/>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12">
    <w:name w:val="c12"/>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59">
    <w:name w:val="c59"/>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14">
    <w:name w:val="c14"/>
    <w:basedOn w:val="DefaultParagraphFont"/>
    <w:uiPriority w:val="99"/>
    <w:rsid w:val="0099209F"/>
    <w:rPr>
      <w:rFonts w:cs="Times New Roman"/>
    </w:rPr>
  </w:style>
  <w:style w:type="character" w:customStyle="1" w:styleId="c40">
    <w:name w:val="c40"/>
    <w:basedOn w:val="DefaultParagraphFont"/>
    <w:uiPriority w:val="99"/>
    <w:rsid w:val="0099209F"/>
    <w:rPr>
      <w:rFonts w:cs="Times New Roman"/>
    </w:rPr>
  </w:style>
  <w:style w:type="character" w:customStyle="1" w:styleId="c20">
    <w:name w:val="c20"/>
    <w:basedOn w:val="DefaultParagraphFont"/>
    <w:uiPriority w:val="99"/>
    <w:rsid w:val="0099209F"/>
    <w:rPr>
      <w:rFonts w:cs="Times New Roman"/>
    </w:rPr>
  </w:style>
  <w:style w:type="paragraph" w:customStyle="1" w:styleId="c24">
    <w:name w:val="c24"/>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86">
    <w:name w:val="c86"/>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styleId="NormalWeb">
    <w:name w:val="Normal (Web)"/>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74">
    <w:name w:val="c74"/>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58">
    <w:name w:val="c58"/>
    <w:basedOn w:val="DefaultParagraphFont"/>
    <w:uiPriority w:val="99"/>
    <w:rsid w:val="0099209F"/>
    <w:rPr>
      <w:rFonts w:cs="Times New Roman"/>
    </w:rPr>
  </w:style>
  <w:style w:type="character" w:customStyle="1" w:styleId="c2">
    <w:name w:val="c2"/>
    <w:basedOn w:val="DefaultParagraphFont"/>
    <w:uiPriority w:val="99"/>
    <w:rsid w:val="0099209F"/>
    <w:rPr>
      <w:rFonts w:cs="Times New Roman"/>
    </w:rPr>
  </w:style>
  <w:style w:type="paragraph" w:customStyle="1" w:styleId="c42">
    <w:name w:val="c42"/>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89">
    <w:name w:val="c89"/>
    <w:basedOn w:val="DefaultParagraphFont"/>
    <w:uiPriority w:val="99"/>
    <w:rsid w:val="0099209F"/>
    <w:rPr>
      <w:rFonts w:cs="Times New Roman"/>
    </w:rPr>
  </w:style>
  <w:style w:type="paragraph" w:customStyle="1" w:styleId="c88">
    <w:name w:val="c88"/>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31">
    <w:name w:val="c31"/>
    <w:basedOn w:val="DefaultParagraphFont"/>
    <w:uiPriority w:val="99"/>
    <w:rsid w:val="0099209F"/>
    <w:rPr>
      <w:rFonts w:cs="Times New Roman"/>
    </w:rPr>
  </w:style>
  <w:style w:type="character" w:customStyle="1" w:styleId="c64">
    <w:name w:val="c64"/>
    <w:basedOn w:val="DefaultParagraphFont"/>
    <w:uiPriority w:val="99"/>
    <w:rsid w:val="0099209F"/>
    <w:rPr>
      <w:rFonts w:cs="Times New Roman"/>
    </w:rPr>
  </w:style>
  <w:style w:type="character" w:customStyle="1" w:styleId="c15">
    <w:name w:val="c15"/>
    <w:basedOn w:val="DefaultParagraphFont"/>
    <w:uiPriority w:val="99"/>
    <w:rsid w:val="0099209F"/>
    <w:rPr>
      <w:rFonts w:cs="Times New Roman"/>
    </w:rPr>
  </w:style>
  <w:style w:type="paragraph" w:customStyle="1" w:styleId="c94">
    <w:name w:val="c94"/>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108">
    <w:name w:val="c108"/>
    <w:basedOn w:val="DefaultParagraphFont"/>
    <w:uiPriority w:val="99"/>
    <w:rsid w:val="0099209F"/>
    <w:rPr>
      <w:rFonts w:cs="Times New Roman"/>
    </w:rPr>
  </w:style>
  <w:style w:type="paragraph" w:customStyle="1" w:styleId="msonormalbullet2gif">
    <w:name w:val="msonormalbullet2.gif"/>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msonormalbullet1gif">
    <w:name w:val="msonormalbullet1.gif"/>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3">
    <w:name w:val="c3"/>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75">
    <w:name w:val="c75"/>
    <w:basedOn w:val="DefaultParagraphFont"/>
    <w:uiPriority w:val="99"/>
    <w:rsid w:val="0099209F"/>
    <w:rPr>
      <w:rFonts w:cs="Times New Roman"/>
    </w:rPr>
  </w:style>
  <w:style w:type="paragraph" w:customStyle="1" w:styleId="c10">
    <w:name w:val="c10"/>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73">
    <w:name w:val="c73"/>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7">
    <w:name w:val="c7"/>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11">
    <w:name w:val="c11"/>
    <w:basedOn w:val="DefaultParagraphFont"/>
    <w:uiPriority w:val="99"/>
    <w:rsid w:val="0099209F"/>
    <w:rPr>
      <w:rFonts w:cs="Times New Roman"/>
    </w:rPr>
  </w:style>
  <w:style w:type="paragraph" w:customStyle="1" w:styleId="c85">
    <w:name w:val="c85"/>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93">
    <w:name w:val="c93"/>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44">
    <w:name w:val="c44"/>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26">
    <w:name w:val="c26"/>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71">
    <w:name w:val="c71"/>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57">
    <w:name w:val="c57"/>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c103">
    <w:name w:val="c103"/>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uiPriority w:val="99"/>
    <w:semiHidden/>
    <w:rsid w:val="0099209F"/>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99209F"/>
    <w:rPr>
      <w:rFonts w:ascii="Tahoma" w:hAnsi="Tahoma" w:cs="Tahoma"/>
      <w:sz w:val="16"/>
      <w:szCs w:val="16"/>
      <w:lang w:val="ru-RU" w:eastAsia="ru-RU" w:bidi="ar-SA"/>
    </w:rPr>
  </w:style>
  <w:style w:type="paragraph" w:styleId="DocumentMap">
    <w:name w:val="Document Map"/>
    <w:basedOn w:val="Normal"/>
    <w:link w:val="DocumentMapChar"/>
    <w:uiPriority w:val="99"/>
    <w:semiHidden/>
    <w:rsid w:val="0099209F"/>
    <w:pPr>
      <w:spacing w:after="0" w:line="240" w:lineRule="auto"/>
    </w:pPr>
    <w:rPr>
      <w:rFonts w:ascii="Tahoma" w:hAnsi="Tahoma" w:cs="Tahoma"/>
      <w:sz w:val="16"/>
      <w:szCs w:val="16"/>
      <w:lang w:val="ru-RU" w:eastAsia="ru-RU"/>
    </w:rPr>
  </w:style>
  <w:style w:type="character" w:customStyle="1" w:styleId="DocumentMapChar">
    <w:name w:val="Document Map Char"/>
    <w:basedOn w:val="DefaultParagraphFont"/>
    <w:link w:val="DocumentMap"/>
    <w:uiPriority w:val="99"/>
    <w:semiHidden/>
    <w:locked/>
    <w:rsid w:val="0099209F"/>
    <w:rPr>
      <w:rFonts w:ascii="Tahoma" w:hAnsi="Tahoma" w:cs="Tahoma"/>
      <w:sz w:val="16"/>
      <w:szCs w:val="16"/>
      <w:lang w:val="ru-RU" w:eastAsia="ru-RU" w:bidi="ar-SA"/>
    </w:rPr>
  </w:style>
  <w:style w:type="paragraph" w:customStyle="1" w:styleId="c136">
    <w:name w:val="c136"/>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character" w:customStyle="1" w:styleId="c16">
    <w:name w:val="c16"/>
    <w:basedOn w:val="DefaultParagraphFont"/>
    <w:uiPriority w:val="99"/>
    <w:rsid w:val="0099209F"/>
    <w:rPr>
      <w:rFonts w:cs="Times New Roman"/>
    </w:rPr>
  </w:style>
  <w:style w:type="paragraph" w:customStyle="1" w:styleId="c100">
    <w:name w:val="c100"/>
    <w:basedOn w:val="Normal"/>
    <w:uiPriority w:val="99"/>
    <w:rsid w:val="0099209F"/>
    <w:pPr>
      <w:spacing w:before="100" w:beforeAutospacing="1" w:after="100" w:afterAutospacing="1" w:line="240" w:lineRule="auto"/>
    </w:pPr>
    <w:rPr>
      <w:rFonts w:ascii="Times New Roman" w:hAnsi="Times New Roman"/>
      <w:sz w:val="24"/>
      <w:szCs w:val="24"/>
      <w:lang w:val="ru-RU" w:eastAsia="ru-RU"/>
    </w:rPr>
  </w:style>
  <w:style w:type="paragraph" w:customStyle="1" w:styleId="TableParagraph">
    <w:name w:val="Table Paragraph"/>
    <w:basedOn w:val="Normal"/>
    <w:uiPriority w:val="99"/>
    <w:rsid w:val="0099209F"/>
    <w:pPr>
      <w:widowControl w:val="0"/>
      <w:autoSpaceDE w:val="0"/>
      <w:autoSpaceDN w:val="0"/>
      <w:spacing w:before="86" w:after="0" w:line="240" w:lineRule="auto"/>
    </w:pPr>
    <w:rPr>
      <w:rFonts w:ascii="Times New Roman" w:hAnsi="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49</Pages>
  <Words>10716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1</cp:lastModifiedBy>
  <cp:revision>5</cp:revision>
  <cp:lastPrinted>2022-10-19T19:31:00Z</cp:lastPrinted>
  <dcterms:created xsi:type="dcterms:W3CDTF">2013-12-23T23:15:00Z</dcterms:created>
  <dcterms:modified xsi:type="dcterms:W3CDTF">2022-10-19T19:51:00Z</dcterms:modified>
</cp:coreProperties>
</file>